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107" w:rsidRPr="005D7193" w:rsidRDefault="00A07107" w:rsidP="005D7193">
      <w:pPr>
        <w:jc w:val="center"/>
        <w:rPr>
          <w:rFonts w:ascii="Verdana" w:hAnsi="Verdana"/>
          <w:b/>
          <w:color w:val="002060"/>
          <w:sz w:val="32"/>
          <w:szCs w:val="24"/>
        </w:rPr>
      </w:pPr>
      <w:r w:rsidRPr="005D7193">
        <w:rPr>
          <w:rFonts w:ascii="Verdana" w:hAnsi="Verdana"/>
          <w:b/>
          <w:color w:val="002060"/>
          <w:sz w:val="32"/>
          <w:szCs w:val="24"/>
        </w:rPr>
        <w:t>SPECIALE FLP SCUOLA</w:t>
      </w:r>
    </w:p>
    <w:p w:rsidR="00A07107" w:rsidRPr="00A07107" w:rsidRDefault="00A07107" w:rsidP="00A07107">
      <w:pPr>
        <w:jc w:val="both"/>
        <w:rPr>
          <w:rFonts w:ascii="Georgia" w:hAnsi="Georgia"/>
          <w:i/>
          <w:color w:val="002060"/>
          <w:szCs w:val="24"/>
        </w:rPr>
      </w:pPr>
      <w:r w:rsidRPr="00A07107">
        <w:rPr>
          <w:rFonts w:ascii="Georgia" w:hAnsi="Georgia"/>
          <w:i/>
          <w:color w:val="002060"/>
          <w:szCs w:val="24"/>
        </w:rPr>
        <w:t xml:space="preserve">Nella giornata di domani la Ministra </w:t>
      </w:r>
      <w:proofErr w:type="spellStart"/>
      <w:r w:rsidRPr="00A07107">
        <w:rPr>
          <w:rFonts w:ascii="Georgia" w:hAnsi="Georgia"/>
          <w:i/>
          <w:color w:val="002060"/>
          <w:szCs w:val="24"/>
        </w:rPr>
        <w:t>Azzolina</w:t>
      </w:r>
      <w:proofErr w:type="spellEnd"/>
      <w:r w:rsidRPr="00A07107">
        <w:rPr>
          <w:rFonts w:ascii="Georgia" w:hAnsi="Georgia"/>
          <w:i/>
          <w:color w:val="002060"/>
          <w:szCs w:val="24"/>
        </w:rPr>
        <w:t xml:space="preserve"> incontrerà le cosiddette </w:t>
      </w:r>
      <w:proofErr w:type="spellStart"/>
      <w:r w:rsidRPr="00A07107">
        <w:rPr>
          <w:rFonts w:ascii="Georgia" w:hAnsi="Georgia"/>
          <w:i/>
          <w:color w:val="002060"/>
          <w:szCs w:val="24"/>
        </w:rPr>
        <w:t>OO.SS</w:t>
      </w:r>
      <w:proofErr w:type="spellEnd"/>
      <w:r w:rsidRPr="00A07107">
        <w:rPr>
          <w:rFonts w:ascii="Georgia" w:hAnsi="Georgia"/>
          <w:i/>
          <w:color w:val="002060"/>
          <w:szCs w:val="24"/>
        </w:rPr>
        <w:t>. rappresentative cui, presumibilmente, consegnerà le bozze ufficiali dei bandi di concorso che saranno, entro il 30 aprile, pubblicati in G.U.</w:t>
      </w:r>
    </w:p>
    <w:p w:rsidR="00A07107" w:rsidRPr="005D7193" w:rsidRDefault="00A07107" w:rsidP="005D7193">
      <w:pPr>
        <w:jc w:val="center"/>
        <w:rPr>
          <w:rFonts w:ascii="Verdana" w:hAnsi="Verdana"/>
          <w:b/>
          <w:i/>
          <w:color w:val="2F5496" w:themeColor="accent1" w:themeShade="BF"/>
          <w:szCs w:val="24"/>
        </w:rPr>
      </w:pPr>
      <w:r w:rsidRPr="005D7193">
        <w:rPr>
          <w:rFonts w:ascii="Verdana" w:hAnsi="Verdana"/>
          <w:b/>
          <w:i/>
          <w:color w:val="2F5496" w:themeColor="accent1" w:themeShade="BF"/>
          <w:szCs w:val="24"/>
        </w:rPr>
        <w:t>Vediamo il dettaglio del  bando di concorso atteso dai docenti precari</w:t>
      </w:r>
    </w:p>
    <w:p w:rsidR="00A07107" w:rsidRDefault="00A07107" w:rsidP="00A07107">
      <w:pPr>
        <w:jc w:val="both"/>
        <w:rPr>
          <w:rFonts w:ascii="Georgia" w:hAnsi="Georgia"/>
          <w:color w:val="000000"/>
          <w:sz w:val="24"/>
          <w:szCs w:val="24"/>
        </w:rPr>
      </w:pPr>
    </w:p>
    <w:p w:rsidR="00A07107" w:rsidRPr="005D7193" w:rsidRDefault="00A07107" w:rsidP="005D7193">
      <w:pPr>
        <w:pStyle w:val="Paragrafoelenco"/>
        <w:numPr>
          <w:ilvl w:val="0"/>
          <w:numId w:val="17"/>
        </w:numPr>
        <w:spacing w:after="0" w:line="240" w:lineRule="auto"/>
        <w:jc w:val="center"/>
        <w:rPr>
          <w:rFonts w:ascii="Verdana" w:eastAsia="Times New Roman" w:hAnsi="Verdana"/>
          <w:b/>
          <w:i/>
          <w:color w:val="C00000"/>
          <w:sz w:val="18"/>
          <w:szCs w:val="24"/>
          <w:lang w:eastAsia="it-IT"/>
        </w:rPr>
      </w:pPr>
      <w:r w:rsidRPr="00A07107">
        <w:rPr>
          <w:rFonts w:ascii="Verdana" w:eastAsia="Times New Roman" w:hAnsi="Verdana"/>
          <w:b/>
          <w:i/>
          <w:color w:val="C00000"/>
          <w:sz w:val="18"/>
          <w:szCs w:val="24"/>
          <w:lang w:eastAsia="it-IT"/>
        </w:rPr>
        <w:t xml:space="preserve">CONCORSO STRAORDINARIO SCUOLE SECONDARIE </w:t>
      </w:r>
      <w:proofErr w:type="spellStart"/>
      <w:r w:rsidRPr="00A07107">
        <w:rPr>
          <w:rFonts w:ascii="Verdana" w:eastAsia="Times New Roman" w:hAnsi="Verdana"/>
          <w:b/>
          <w:i/>
          <w:color w:val="C00000"/>
          <w:sz w:val="18"/>
          <w:szCs w:val="24"/>
          <w:lang w:eastAsia="it-IT"/>
        </w:rPr>
        <w:t>DI</w:t>
      </w:r>
      <w:proofErr w:type="spellEnd"/>
      <w:r w:rsidRPr="00A07107">
        <w:rPr>
          <w:rFonts w:ascii="Verdana" w:eastAsia="Times New Roman" w:hAnsi="Verdana"/>
          <w:b/>
          <w:i/>
          <w:color w:val="C00000"/>
          <w:sz w:val="18"/>
          <w:szCs w:val="24"/>
          <w:lang w:eastAsia="it-IT"/>
        </w:rPr>
        <w:t xml:space="preserve"> PRIMO E SECONDO GRADO</w:t>
      </w:r>
    </w:p>
    <w:p w:rsidR="00A07107" w:rsidRPr="00A07107" w:rsidRDefault="00A07107" w:rsidP="00A07107">
      <w:pPr>
        <w:jc w:val="both"/>
        <w:rPr>
          <w:rFonts w:ascii="Georgia" w:hAnsi="Georgia"/>
          <w:i/>
          <w:color w:val="002060"/>
          <w:szCs w:val="24"/>
        </w:rPr>
      </w:pPr>
      <w:r w:rsidRPr="00A07107">
        <w:rPr>
          <w:rFonts w:ascii="Georgia" w:hAnsi="Georgia"/>
          <w:i/>
          <w:color w:val="002060"/>
          <w:szCs w:val="24"/>
        </w:rPr>
        <w:t xml:space="preserve">Trattasi di una </w:t>
      </w:r>
      <w:r w:rsidRPr="00B67949">
        <w:rPr>
          <w:rFonts w:ascii="Georgia" w:hAnsi="Georgia"/>
          <w:i/>
          <w:color w:val="002060"/>
          <w:szCs w:val="24"/>
        </w:rPr>
        <w:t xml:space="preserve"> procedura straordinaria per titoli ed esami  finalizzata all’immissione in ruolo, su posto comune e di sostegno, di docenti della scuola secon</w:t>
      </w:r>
      <w:r w:rsidRPr="00A07107">
        <w:rPr>
          <w:rFonts w:ascii="Georgia" w:hAnsi="Georgia"/>
          <w:i/>
          <w:color w:val="002060"/>
          <w:szCs w:val="24"/>
        </w:rPr>
        <w:t xml:space="preserve">daria di primo e secondo grado. I vincitori del concorso, in ragione dei posti indicati nel bando, saranno nominati, comunque, gradualmente nel triennio </w:t>
      </w:r>
      <w:r w:rsidRPr="00B67949">
        <w:rPr>
          <w:rFonts w:ascii="Georgia" w:hAnsi="Georgia"/>
          <w:i/>
          <w:color w:val="002060"/>
          <w:szCs w:val="24"/>
        </w:rPr>
        <w:t xml:space="preserve">2020/21, 2021/22, 2022/23. </w:t>
      </w:r>
      <w:r>
        <w:rPr>
          <w:rFonts w:ascii="Georgia" w:hAnsi="Georgia"/>
          <w:i/>
          <w:color w:val="002060"/>
          <w:szCs w:val="24"/>
        </w:rPr>
        <w:t xml:space="preserve"> </w:t>
      </w:r>
      <w:r w:rsidRPr="00A07107">
        <w:rPr>
          <w:rFonts w:ascii="Georgia" w:hAnsi="Georgia"/>
          <w:i/>
          <w:color w:val="002060"/>
          <w:szCs w:val="24"/>
        </w:rPr>
        <w:t xml:space="preserve">Ciò significa che per tutti i posti indicati nei bandi non ci sarà l’immediata immissione in ruolo ma che i predetti posti si riferiscono ad una previsione triennale. </w:t>
      </w:r>
    </w:p>
    <w:p w:rsidR="00A07107" w:rsidRPr="00A07107" w:rsidRDefault="00A07107" w:rsidP="00A07107">
      <w:pPr>
        <w:jc w:val="both"/>
        <w:rPr>
          <w:rFonts w:ascii="Georgia" w:hAnsi="Georgia"/>
          <w:i/>
          <w:color w:val="002060"/>
          <w:szCs w:val="24"/>
        </w:rPr>
      </w:pPr>
      <w:r w:rsidRPr="00A07107">
        <w:rPr>
          <w:rFonts w:ascii="Georgia" w:hAnsi="Georgia"/>
          <w:i/>
          <w:color w:val="002060"/>
          <w:szCs w:val="24"/>
        </w:rPr>
        <w:t>Il bando è nazionale ma la procedura si svolgerà su base regionale. Nella allegata tabella indichiamo, in via del tutto provvisoria, i posti che dovrebbero riguardare, per singole regioni, alcune classi di concorso.</w:t>
      </w:r>
    </w:p>
    <w:p w:rsidR="00A07107" w:rsidRPr="00A07107" w:rsidRDefault="00A07107" w:rsidP="00A07107">
      <w:pPr>
        <w:jc w:val="center"/>
        <w:rPr>
          <w:rFonts w:ascii="Verdana" w:hAnsi="Verdana"/>
          <w:b/>
          <w:i/>
          <w:color w:val="C00000"/>
          <w:sz w:val="18"/>
          <w:szCs w:val="24"/>
        </w:rPr>
      </w:pPr>
      <w:r w:rsidRPr="00B67949">
        <w:rPr>
          <w:rFonts w:ascii="Georgia" w:hAnsi="Georgia"/>
          <w:color w:val="000000"/>
          <w:sz w:val="21"/>
          <w:szCs w:val="21"/>
        </w:rPr>
        <w:br/>
      </w:r>
      <w:r w:rsidRPr="00A07107">
        <w:rPr>
          <w:rFonts w:ascii="Verdana" w:hAnsi="Verdana"/>
          <w:b/>
          <w:i/>
          <w:color w:val="C00000"/>
          <w:sz w:val="18"/>
          <w:szCs w:val="24"/>
        </w:rPr>
        <w:t xml:space="preserve">REQUISITI PER POTER PRODURRE DOMANDA </w:t>
      </w:r>
      <w:proofErr w:type="spellStart"/>
      <w:r w:rsidRPr="00A07107">
        <w:rPr>
          <w:rFonts w:ascii="Verdana" w:hAnsi="Verdana"/>
          <w:b/>
          <w:i/>
          <w:color w:val="C00000"/>
          <w:sz w:val="18"/>
          <w:szCs w:val="24"/>
        </w:rPr>
        <w:t>DI</w:t>
      </w:r>
      <w:proofErr w:type="spellEnd"/>
      <w:r w:rsidRPr="00A07107">
        <w:rPr>
          <w:rFonts w:ascii="Verdana" w:hAnsi="Verdana"/>
          <w:b/>
          <w:i/>
          <w:color w:val="C00000"/>
          <w:sz w:val="18"/>
          <w:szCs w:val="24"/>
        </w:rPr>
        <w:t xml:space="preserve"> PARTECIPAZIONE</w:t>
      </w:r>
    </w:p>
    <w:p w:rsidR="00A07107" w:rsidRPr="00A07107" w:rsidRDefault="00A07107" w:rsidP="00A07107">
      <w:pPr>
        <w:jc w:val="center"/>
        <w:rPr>
          <w:rFonts w:ascii="Verdana" w:hAnsi="Verdana"/>
          <w:b/>
          <w:i/>
          <w:color w:val="C00000"/>
          <w:sz w:val="18"/>
          <w:szCs w:val="24"/>
        </w:rPr>
      </w:pPr>
      <w:r w:rsidRPr="00A07107">
        <w:rPr>
          <w:rFonts w:ascii="Verdana" w:hAnsi="Verdana"/>
          <w:b/>
          <w:i/>
          <w:color w:val="C00000"/>
          <w:sz w:val="18"/>
          <w:szCs w:val="24"/>
        </w:rPr>
        <w:t xml:space="preserve">PERSONALE DOCENTE SUPPLENTE E/O </w:t>
      </w:r>
      <w:proofErr w:type="spellStart"/>
      <w:r w:rsidRPr="00A07107">
        <w:rPr>
          <w:rFonts w:ascii="Verdana" w:hAnsi="Verdana"/>
          <w:b/>
          <w:i/>
          <w:color w:val="C00000"/>
          <w:sz w:val="18"/>
          <w:szCs w:val="24"/>
        </w:rPr>
        <w:t>DI</w:t>
      </w:r>
      <w:proofErr w:type="spellEnd"/>
      <w:r w:rsidRPr="00A07107">
        <w:rPr>
          <w:rFonts w:ascii="Verdana" w:hAnsi="Verdana"/>
          <w:b/>
          <w:i/>
          <w:color w:val="C00000"/>
          <w:sz w:val="18"/>
          <w:szCs w:val="24"/>
        </w:rPr>
        <w:t xml:space="preserve"> RUOLO</w:t>
      </w:r>
    </w:p>
    <w:p w:rsidR="00A07107" w:rsidRPr="00A07107" w:rsidRDefault="00A07107" w:rsidP="00A07107">
      <w:pPr>
        <w:numPr>
          <w:ilvl w:val="0"/>
          <w:numId w:val="16"/>
        </w:numPr>
        <w:snapToGrid/>
        <w:ind w:left="164"/>
        <w:jc w:val="both"/>
        <w:rPr>
          <w:rFonts w:ascii="Georgia" w:hAnsi="Georgia"/>
          <w:i/>
          <w:color w:val="002060"/>
          <w:szCs w:val="24"/>
        </w:rPr>
      </w:pPr>
      <w:r w:rsidRPr="00A07107">
        <w:rPr>
          <w:rFonts w:ascii="Georgia" w:hAnsi="Georgia"/>
          <w:i/>
          <w:color w:val="002060"/>
          <w:szCs w:val="24"/>
        </w:rPr>
        <w:t>Aver prestato t</w:t>
      </w:r>
      <w:r w:rsidRPr="00B67949">
        <w:rPr>
          <w:rFonts w:ascii="Georgia" w:hAnsi="Georgia"/>
          <w:i/>
          <w:color w:val="002060"/>
          <w:szCs w:val="24"/>
        </w:rPr>
        <w:t>ra l'anno scolastico 2008/2009 e l'anno scolastico 2019/2020, su posto comune o di sostegno, almeno </w:t>
      </w:r>
      <w:r w:rsidRPr="00A07107">
        <w:rPr>
          <w:rFonts w:ascii="Georgia" w:hAnsi="Georgia"/>
          <w:i/>
          <w:color w:val="002060"/>
          <w:szCs w:val="24"/>
        </w:rPr>
        <w:t>3 annualità di servizio</w:t>
      </w:r>
      <w:r w:rsidRPr="00B67949">
        <w:rPr>
          <w:rFonts w:ascii="Georgia" w:hAnsi="Georgia"/>
          <w:i/>
          <w:color w:val="002060"/>
          <w:szCs w:val="24"/>
        </w:rPr>
        <w:t>, anche non consecutive, valutabili come anno scolastico (servizio prestato per almeno 180 giorni anche non continuativi o servizio ininterrotto dal 1° febbraio fino agli scrutini). Il servizio svolto su posto di sostegno in assenza di specializzazione e' considerato valido ai fini della partecipazione alla procedura straordinaria per la classe di concorso</w:t>
      </w:r>
      <w:r w:rsidRPr="00A07107">
        <w:rPr>
          <w:rFonts w:ascii="Georgia" w:hAnsi="Georgia"/>
          <w:i/>
          <w:color w:val="002060"/>
          <w:szCs w:val="24"/>
        </w:rPr>
        <w:t xml:space="preserve"> </w:t>
      </w:r>
      <w:proofErr w:type="spellStart"/>
      <w:r w:rsidRPr="00A07107">
        <w:rPr>
          <w:rFonts w:ascii="Georgia" w:hAnsi="Georgia"/>
          <w:i/>
          <w:color w:val="002060"/>
          <w:szCs w:val="24"/>
        </w:rPr>
        <w:t>purchè</w:t>
      </w:r>
      <w:proofErr w:type="spellEnd"/>
      <w:r w:rsidRPr="00A07107">
        <w:rPr>
          <w:rFonts w:ascii="Georgia" w:hAnsi="Georgia"/>
          <w:i/>
          <w:color w:val="002060"/>
          <w:szCs w:val="24"/>
        </w:rPr>
        <w:t xml:space="preserve"> si sia prestato almeno 1 anno nella specifica classe di concorso per la quale si chiede di partecipare.</w:t>
      </w:r>
    </w:p>
    <w:p w:rsidR="00A07107" w:rsidRPr="00A07107" w:rsidRDefault="00A07107" w:rsidP="00A07107">
      <w:pPr>
        <w:numPr>
          <w:ilvl w:val="0"/>
          <w:numId w:val="16"/>
        </w:numPr>
        <w:snapToGrid/>
        <w:ind w:left="164"/>
        <w:jc w:val="both"/>
        <w:rPr>
          <w:rFonts w:ascii="Georgia" w:hAnsi="Georgia"/>
          <w:i/>
          <w:color w:val="002060"/>
          <w:szCs w:val="24"/>
        </w:rPr>
      </w:pPr>
      <w:r w:rsidRPr="00A07107">
        <w:rPr>
          <w:rFonts w:ascii="Georgia" w:hAnsi="Georgia"/>
          <w:i/>
          <w:color w:val="002060"/>
          <w:szCs w:val="24"/>
        </w:rPr>
        <w:t xml:space="preserve">Aver prestato </w:t>
      </w:r>
      <w:r w:rsidRPr="00B67949">
        <w:rPr>
          <w:rFonts w:ascii="Georgia" w:hAnsi="Georgia"/>
          <w:i/>
          <w:color w:val="002060"/>
          <w:szCs w:val="24"/>
        </w:rPr>
        <w:t> </w:t>
      </w:r>
      <w:r w:rsidRPr="00A07107">
        <w:rPr>
          <w:rFonts w:ascii="Georgia" w:hAnsi="Georgia"/>
          <w:i/>
          <w:color w:val="002060"/>
          <w:szCs w:val="24"/>
        </w:rPr>
        <w:t>almeno un anno di servizio</w:t>
      </w:r>
      <w:r w:rsidRPr="00B67949">
        <w:rPr>
          <w:rFonts w:ascii="Georgia" w:hAnsi="Georgia"/>
          <w:i/>
          <w:color w:val="002060"/>
          <w:szCs w:val="24"/>
        </w:rPr>
        <w:t>, sempre tra l'anno scolastico 2008/2009 e l'anno scolastico 2019/2020, nella </w:t>
      </w:r>
      <w:r w:rsidRPr="00A07107">
        <w:rPr>
          <w:rFonts w:ascii="Georgia" w:hAnsi="Georgia"/>
          <w:i/>
          <w:color w:val="002060"/>
          <w:szCs w:val="24"/>
        </w:rPr>
        <w:t>specifica classe di concorso o nella tipologia di posto</w:t>
      </w:r>
      <w:r w:rsidRPr="00B67949">
        <w:rPr>
          <w:rFonts w:ascii="Georgia" w:hAnsi="Georgia"/>
          <w:i/>
          <w:color w:val="002060"/>
          <w:szCs w:val="24"/>
        </w:rPr>
        <w:t> per la quale si concorre;</w:t>
      </w:r>
    </w:p>
    <w:p w:rsidR="00A07107" w:rsidRPr="00A07107" w:rsidRDefault="00A07107" w:rsidP="00A07107">
      <w:pPr>
        <w:numPr>
          <w:ilvl w:val="0"/>
          <w:numId w:val="16"/>
        </w:numPr>
        <w:snapToGrid/>
        <w:ind w:left="164"/>
        <w:jc w:val="both"/>
        <w:rPr>
          <w:rFonts w:ascii="Georgia" w:hAnsi="Georgia"/>
          <w:i/>
          <w:color w:val="002060"/>
          <w:sz w:val="24"/>
          <w:szCs w:val="24"/>
        </w:rPr>
      </w:pPr>
      <w:r w:rsidRPr="00A07107">
        <w:rPr>
          <w:rFonts w:ascii="Georgia" w:hAnsi="Georgia"/>
          <w:i/>
          <w:color w:val="002060"/>
          <w:szCs w:val="24"/>
        </w:rPr>
        <w:t>Il servizio è considerato se prestato come insegnante di sostegno oppure in una classe di concorso compresa tra quelle di cui all'articolo 2 del DPR 19/2016, e successive modificazioni, incluse le classi di concorso ad esse corrispondenti ai sensi del medesimo articolo. Ciò posto, appare chiaro che i 3 anni di servizio devono essere stati svolti in una o più delle classi di concorso della scuola secondaria. Non sono considerati validi i servizi prestati presso la scuola dell'infanzia o primaria</w:t>
      </w:r>
      <w:r w:rsidRPr="00A07107">
        <w:rPr>
          <w:rFonts w:ascii="Georgia" w:hAnsi="Georgia"/>
          <w:i/>
          <w:color w:val="002060"/>
          <w:sz w:val="24"/>
          <w:szCs w:val="24"/>
        </w:rPr>
        <w:t>. </w:t>
      </w:r>
    </w:p>
    <w:p w:rsidR="00AC0EDB" w:rsidRDefault="00A07107" w:rsidP="00AC0EDB">
      <w:pPr>
        <w:numPr>
          <w:ilvl w:val="0"/>
          <w:numId w:val="16"/>
        </w:numPr>
        <w:snapToGrid/>
        <w:ind w:left="164"/>
        <w:jc w:val="both"/>
        <w:rPr>
          <w:rFonts w:ascii="Georgia" w:hAnsi="Georgia"/>
          <w:i/>
          <w:color w:val="002060"/>
          <w:szCs w:val="24"/>
        </w:rPr>
      </w:pPr>
      <w:r w:rsidRPr="00A07107">
        <w:rPr>
          <w:rFonts w:ascii="Georgia" w:hAnsi="Georgia"/>
          <w:i/>
          <w:color w:val="002060"/>
          <w:szCs w:val="24"/>
        </w:rPr>
        <w:t xml:space="preserve">Essere in possesso, relativamente alla </w:t>
      </w:r>
      <w:r w:rsidRPr="00B67949">
        <w:rPr>
          <w:rFonts w:ascii="Georgia" w:hAnsi="Georgia"/>
          <w:i/>
          <w:color w:val="002060"/>
          <w:szCs w:val="24"/>
        </w:rPr>
        <w:t xml:space="preserve">classe di concorso </w:t>
      </w:r>
      <w:r w:rsidRPr="00A07107">
        <w:rPr>
          <w:rFonts w:ascii="Georgia" w:hAnsi="Georgia"/>
          <w:i/>
          <w:color w:val="002060"/>
          <w:szCs w:val="24"/>
        </w:rPr>
        <w:t>per la quale si chiede di partecipare , del</w:t>
      </w:r>
      <w:r w:rsidRPr="00B67949">
        <w:rPr>
          <w:rFonts w:ascii="Georgia" w:hAnsi="Georgia"/>
          <w:i/>
          <w:color w:val="002060"/>
          <w:szCs w:val="24"/>
        </w:rPr>
        <w:t xml:space="preserve"> titolo di studio previsto </w:t>
      </w:r>
      <w:r w:rsidRPr="00A07107">
        <w:rPr>
          <w:rFonts w:ascii="Georgia" w:hAnsi="Georgia"/>
          <w:i/>
          <w:color w:val="002060"/>
          <w:szCs w:val="24"/>
        </w:rPr>
        <w:t>da</w:t>
      </w:r>
      <w:r w:rsidRPr="00B67949">
        <w:rPr>
          <w:rFonts w:ascii="Georgia" w:hAnsi="Georgia"/>
          <w:i/>
          <w:color w:val="002060"/>
          <w:szCs w:val="24"/>
        </w:rPr>
        <w:t>ll'articolo 5 del decreto legislativo 13 aprile 2017, n. 59, fermo restando quanto previsto all'articolo 22, comma 2, del predetto decreto.</w:t>
      </w:r>
    </w:p>
    <w:p w:rsidR="00AC0EDB" w:rsidRDefault="00AC0EDB" w:rsidP="00AC0EDB">
      <w:pPr>
        <w:numPr>
          <w:ilvl w:val="0"/>
          <w:numId w:val="16"/>
        </w:numPr>
        <w:snapToGrid/>
        <w:ind w:left="164"/>
        <w:jc w:val="both"/>
        <w:rPr>
          <w:rFonts w:ascii="Georgia" w:hAnsi="Georgia"/>
          <w:i/>
          <w:color w:val="002060"/>
          <w:szCs w:val="24"/>
        </w:rPr>
      </w:pPr>
      <w:r w:rsidRPr="00AC0EDB">
        <w:rPr>
          <w:rFonts w:ascii="Georgia" w:hAnsi="Georgia"/>
          <w:i/>
          <w:color w:val="002060"/>
          <w:szCs w:val="24"/>
        </w:rPr>
        <w:t>per i posti di docente di I e II grado: laurea magistrale o a ciclo unico, oppure diploma di II livello dell’alta formazione artistica, musicale e coreutica, oppure titolo equipollente o equiparato, coerente con le classi di concorso vigenti alla data di indizione del concorso.</w:t>
      </w:r>
    </w:p>
    <w:p w:rsidR="00AC0EDB" w:rsidRPr="00AC0EDB" w:rsidRDefault="00AC0EDB" w:rsidP="00AC0EDB">
      <w:pPr>
        <w:numPr>
          <w:ilvl w:val="0"/>
          <w:numId w:val="16"/>
        </w:numPr>
        <w:snapToGrid/>
        <w:ind w:left="164"/>
        <w:jc w:val="both"/>
        <w:rPr>
          <w:rFonts w:ascii="Georgia" w:hAnsi="Georgia"/>
          <w:i/>
          <w:color w:val="002060"/>
          <w:szCs w:val="24"/>
        </w:rPr>
      </w:pPr>
      <w:r w:rsidRPr="00AC0EDB">
        <w:rPr>
          <w:rFonts w:ascii="Georgia" w:hAnsi="Georgia"/>
          <w:i/>
          <w:color w:val="002060"/>
          <w:szCs w:val="24"/>
        </w:rPr>
        <w:t>per i posti di insegnante tecnico–pratico di II grado: diploma di II grado coerente con le classi di concorso vigenti alla data di indizione del concorso, oppure laurea, oppure diploma dell’alta formazione artistica, musicale e coreutica di I livello, oppure titolo equipollente o equiparato, coerente con le classi di concorso vigenti alla data di indizione del concorso.</w:t>
      </w:r>
    </w:p>
    <w:p w:rsidR="00AC0EDB" w:rsidRPr="00B67949" w:rsidRDefault="00AC0EDB" w:rsidP="00AC0EDB">
      <w:pPr>
        <w:numPr>
          <w:ilvl w:val="0"/>
          <w:numId w:val="16"/>
        </w:numPr>
        <w:snapToGrid/>
        <w:ind w:left="164"/>
        <w:jc w:val="both"/>
        <w:rPr>
          <w:rFonts w:ascii="Georgia" w:hAnsi="Georgia"/>
          <w:i/>
          <w:color w:val="002060"/>
          <w:szCs w:val="24"/>
        </w:rPr>
      </w:pPr>
      <w:r w:rsidRPr="00AC0EDB">
        <w:rPr>
          <w:rFonts w:ascii="Georgia" w:hAnsi="Georgia"/>
          <w:i/>
          <w:color w:val="002060"/>
          <w:szCs w:val="24"/>
        </w:rPr>
        <w:t>È necessario che il piano di studi del titolo posseduto comprenda gli esami/crediti necessari per l’insegnamento della classe di concorso richiesta. Non è invece necessario essere in possesso dei 24 crediti formativi universitari o accademici</w:t>
      </w:r>
    </w:p>
    <w:p w:rsidR="00A07107" w:rsidRPr="00A07107" w:rsidRDefault="00A07107" w:rsidP="00A07107">
      <w:pPr>
        <w:numPr>
          <w:ilvl w:val="0"/>
          <w:numId w:val="16"/>
        </w:numPr>
        <w:snapToGrid/>
        <w:ind w:left="164"/>
        <w:jc w:val="both"/>
        <w:rPr>
          <w:rFonts w:ascii="Georgia" w:hAnsi="Georgia"/>
          <w:i/>
          <w:color w:val="002060"/>
          <w:szCs w:val="24"/>
        </w:rPr>
      </w:pPr>
      <w:r w:rsidRPr="00A07107">
        <w:rPr>
          <w:rFonts w:ascii="Georgia" w:hAnsi="Georgia"/>
          <w:i/>
          <w:color w:val="002060"/>
          <w:szCs w:val="24"/>
        </w:rPr>
        <w:t>Per i posti di sostegno</w:t>
      </w:r>
      <w:r w:rsidRPr="00B67949">
        <w:rPr>
          <w:rFonts w:ascii="Georgia" w:hAnsi="Georgia"/>
          <w:i/>
          <w:color w:val="002060"/>
          <w:szCs w:val="24"/>
        </w:rPr>
        <w:t xml:space="preserve"> è richiesto l'ulteriore requisito del possesso della relativa </w:t>
      </w:r>
      <w:r w:rsidRPr="00A07107">
        <w:rPr>
          <w:rFonts w:ascii="Georgia" w:hAnsi="Georgia"/>
          <w:i/>
          <w:color w:val="002060"/>
          <w:szCs w:val="24"/>
        </w:rPr>
        <w:t>specializzazione</w:t>
      </w:r>
      <w:r w:rsidRPr="00B67949">
        <w:rPr>
          <w:rFonts w:ascii="Georgia" w:hAnsi="Georgia"/>
          <w:i/>
          <w:color w:val="002060"/>
          <w:szCs w:val="24"/>
        </w:rPr>
        <w:t>.</w:t>
      </w:r>
      <w:r w:rsidRPr="00A07107">
        <w:rPr>
          <w:rFonts w:ascii="Georgia" w:hAnsi="Georgia"/>
          <w:i/>
          <w:color w:val="002060"/>
          <w:szCs w:val="24"/>
        </w:rPr>
        <w:t xml:space="preserve"> </w:t>
      </w:r>
    </w:p>
    <w:p w:rsidR="00A07107" w:rsidRDefault="00A07107" w:rsidP="00A07107">
      <w:pPr>
        <w:ind w:left="164"/>
        <w:jc w:val="both"/>
        <w:rPr>
          <w:rFonts w:ascii="Georgia" w:hAnsi="Georgia"/>
          <w:i/>
          <w:color w:val="002060"/>
          <w:sz w:val="24"/>
          <w:szCs w:val="24"/>
        </w:rPr>
      </w:pPr>
    </w:p>
    <w:p w:rsidR="00AC0EDB" w:rsidRDefault="00AC0EDB" w:rsidP="00A07107">
      <w:pPr>
        <w:ind w:left="164"/>
        <w:jc w:val="both"/>
        <w:rPr>
          <w:rFonts w:ascii="Georgia" w:hAnsi="Georgia"/>
          <w:i/>
          <w:color w:val="002060"/>
          <w:sz w:val="24"/>
          <w:szCs w:val="24"/>
        </w:rPr>
      </w:pPr>
    </w:p>
    <w:p w:rsidR="00AC0EDB" w:rsidRDefault="00AC0EDB" w:rsidP="00A07107">
      <w:pPr>
        <w:ind w:left="164"/>
        <w:jc w:val="both"/>
        <w:rPr>
          <w:rFonts w:ascii="Georgia" w:hAnsi="Georgia"/>
          <w:i/>
          <w:color w:val="002060"/>
          <w:sz w:val="24"/>
          <w:szCs w:val="24"/>
        </w:rPr>
      </w:pPr>
    </w:p>
    <w:p w:rsidR="00AC0EDB" w:rsidRDefault="00AC0EDB" w:rsidP="00A07107">
      <w:pPr>
        <w:ind w:left="164"/>
        <w:jc w:val="both"/>
        <w:rPr>
          <w:rFonts w:ascii="Georgia" w:hAnsi="Georgia"/>
          <w:i/>
          <w:color w:val="002060"/>
          <w:sz w:val="24"/>
          <w:szCs w:val="24"/>
        </w:rPr>
      </w:pPr>
    </w:p>
    <w:p w:rsidR="00AC0EDB" w:rsidRDefault="00AC0EDB" w:rsidP="00A07107">
      <w:pPr>
        <w:ind w:left="164"/>
        <w:jc w:val="both"/>
        <w:rPr>
          <w:rFonts w:ascii="Georgia" w:hAnsi="Georgia"/>
          <w:i/>
          <w:color w:val="002060"/>
          <w:sz w:val="24"/>
          <w:szCs w:val="24"/>
        </w:rPr>
      </w:pPr>
    </w:p>
    <w:p w:rsidR="00AC0EDB" w:rsidRPr="00A07107" w:rsidRDefault="00AC0EDB" w:rsidP="00A07107">
      <w:pPr>
        <w:ind w:left="164"/>
        <w:jc w:val="both"/>
        <w:rPr>
          <w:rFonts w:ascii="Georgia" w:hAnsi="Georgia"/>
          <w:i/>
          <w:color w:val="002060"/>
          <w:sz w:val="24"/>
          <w:szCs w:val="24"/>
        </w:rPr>
      </w:pPr>
    </w:p>
    <w:p w:rsidR="005D7193" w:rsidRPr="005D7193" w:rsidRDefault="00A07107" w:rsidP="00A07107">
      <w:pPr>
        <w:rPr>
          <w:rFonts w:ascii="Verdana" w:hAnsi="Verdana"/>
          <w:b/>
          <w:i/>
          <w:color w:val="002060"/>
          <w:sz w:val="18"/>
          <w:u w:val="single"/>
        </w:rPr>
      </w:pPr>
      <w:r w:rsidRPr="005D7193">
        <w:rPr>
          <w:rFonts w:ascii="Verdana" w:hAnsi="Verdana"/>
          <w:b/>
          <w:i/>
          <w:color w:val="002060"/>
          <w:sz w:val="18"/>
          <w:u w:val="single"/>
        </w:rPr>
        <w:t>DEROGHE PREVISTE PER IL CONSEGUIMENTO DEI TITOLI</w:t>
      </w:r>
    </w:p>
    <w:p w:rsidR="00A07107" w:rsidRPr="005D7193" w:rsidRDefault="00A07107" w:rsidP="005D7193">
      <w:pPr>
        <w:numPr>
          <w:ilvl w:val="0"/>
          <w:numId w:val="16"/>
        </w:numPr>
        <w:snapToGrid/>
        <w:ind w:left="164" w:hanging="357"/>
        <w:jc w:val="both"/>
        <w:rPr>
          <w:rFonts w:ascii="Verdana" w:hAnsi="Verdana"/>
          <w:i/>
          <w:color w:val="002060"/>
          <w:szCs w:val="24"/>
        </w:rPr>
      </w:pPr>
      <w:r w:rsidRPr="00B67949">
        <w:rPr>
          <w:rFonts w:ascii="Verdana" w:hAnsi="Verdana"/>
          <w:i/>
          <w:color w:val="002060"/>
          <w:szCs w:val="24"/>
        </w:rPr>
        <w:t>I docenti che raggiungono la terza annualità nell'anno scolastico 2019/2020 </w:t>
      </w:r>
      <w:r w:rsidRPr="005D7193">
        <w:rPr>
          <w:rFonts w:ascii="Verdana" w:hAnsi="Verdana"/>
          <w:i/>
          <w:color w:val="002060"/>
          <w:szCs w:val="24"/>
        </w:rPr>
        <w:t>partecipano con riserva alla procedura straordinaria</w:t>
      </w:r>
      <w:r w:rsidRPr="00B67949">
        <w:rPr>
          <w:rFonts w:ascii="Verdana" w:hAnsi="Verdana"/>
          <w:i/>
          <w:color w:val="002060"/>
          <w:szCs w:val="24"/>
        </w:rPr>
        <w:t>. La riserva è sciolta negativamente se, entro il 30/06/2020, non viene raggiunta la validità dell’anno scolastico</w:t>
      </w:r>
    </w:p>
    <w:p w:rsidR="00A07107" w:rsidRPr="005D7193" w:rsidRDefault="00A07107" w:rsidP="005D7193">
      <w:pPr>
        <w:numPr>
          <w:ilvl w:val="0"/>
          <w:numId w:val="16"/>
        </w:numPr>
        <w:snapToGrid/>
        <w:ind w:left="164" w:hanging="357"/>
        <w:jc w:val="both"/>
        <w:rPr>
          <w:rFonts w:ascii="Verdana" w:hAnsi="Verdana"/>
          <w:i/>
          <w:color w:val="002060"/>
          <w:szCs w:val="24"/>
        </w:rPr>
      </w:pPr>
      <w:r w:rsidRPr="00B67949">
        <w:rPr>
          <w:rFonts w:ascii="Verdana" w:hAnsi="Verdana"/>
          <w:i/>
          <w:color w:val="002060"/>
          <w:szCs w:val="24"/>
        </w:rPr>
        <w:t>Sono ammessi con riserva alla procedura straordinaria per i posti di sostegno, </w:t>
      </w:r>
      <w:r w:rsidRPr="005D7193">
        <w:rPr>
          <w:rFonts w:ascii="Verdana" w:hAnsi="Verdana"/>
          <w:i/>
          <w:color w:val="002060"/>
          <w:szCs w:val="24"/>
        </w:rPr>
        <w:t>i soggetti iscritti ai percorsi di specializzazione all'insegnamento di sostegno avviati</w:t>
      </w:r>
      <w:r w:rsidRPr="005D7193">
        <w:rPr>
          <w:rFonts w:ascii="Verdana" w:hAnsi="Verdana"/>
          <w:b/>
          <w:bCs/>
          <w:color w:val="000000"/>
          <w:sz w:val="24"/>
          <w:szCs w:val="24"/>
        </w:rPr>
        <w:t xml:space="preserve"> </w:t>
      </w:r>
      <w:r w:rsidRPr="005D7193">
        <w:rPr>
          <w:rFonts w:ascii="Verdana" w:hAnsi="Verdana"/>
          <w:i/>
          <w:color w:val="002060"/>
          <w:szCs w:val="24"/>
        </w:rPr>
        <w:t>entro il 29 dicembre 2019.</w:t>
      </w:r>
      <w:r w:rsidRPr="00B67949">
        <w:rPr>
          <w:rFonts w:ascii="Verdana" w:hAnsi="Verdana"/>
          <w:i/>
          <w:color w:val="002060"/>
          <w:szCs w:val="24"/>
        </w:rPr>
        <w:t> La riserva si scioglie positivamente solo nel caso di conseguimento del relativo titolo di specializzazione entro il 15 luglio 2020.</w:t>
      </w:r>
    </w:p>
    <w:p w:rsidR="00A07107" w:rsidRPr="005D7193" w:rsidRDefault="00A07107" w:rsidP="005D7193">
      <w:pPr>
        <w:numPr>
          <w:ilvl w:val="0"/>
          <w:numId w:val="16"/>
        </w:numPr>
        <w:snapToGrid/>
        <w:ind w:left="165"/>
        <w:jc w:val="both"/>
        <w:rPr>
          <w:rFonts w:ascii="Verdana" w:hAnsi="Verdana"/>
          <w:i/>
          <w:color w:val="002060"/>
          <w:szCs w:val="24"/>
        </w:rPr>
      </w:pPr>
      <w:r w:rsidRPr="005D7193">
        <w:rPr>
          <w:rFonts w:ascii="Verdana" w:hAnsi="Verdana"/>
          <w:i/>
          <w:color w:val="002060"/>
          <w:szCs w:val="24"/>
        </w:rPr>
        <w:t>Sono ammessi con riserva coloro che, avendo conseguito all’estero la specializzazione per l’insegnamento su posto di sostegno o il titolo di accesso alla classe di concorso, abbiano</w:t>
      </w:r>
      <w:r w:rsidRPr="005D6189">
        <w:rPr>
          <w:rFonts w:ascii="Georgia" w:hAnsi="Georgia"/>
          <w:color w:val="000000"/>
          <w:sz w:val="24"/>
          <w:szCs w:val="24"/>
        </w:rPr>
        <w:t xml:space="preserve"> </w:t>
      </w:r>
      <w:r w:rsidRPr="005D7193">
        <w:rPr>
          <w:rFonts w:ascii="Verdana" w:hAnsi="Verdana"/>
          <w:i/>
          <w:color w:val="002060"/>
          <w:szCs w:val="24"/>
        </w:rPr>
        <w:t>comunque presentato la relativa domanda di riconoscimento ai sensi della normativa vigente, entro il termine per la presentazione delle istanze per la partecipazione alla procedura concorsuale. La riserva si scioglie positivamente a far data dall’adozione del provvedimento di riconoscimento adottato dalla competente struttura del Ministero dell’istruzione.</w:t>
      </w:r>
    </w:p>
    <w:p w:rsidR="00A07107" w:rsidRPr="005D7193" w:rsidRDefault="00A07107" w:rsidP="00A07107">
      <w:pPr>
        <w:spacing w:before="195" w:after="195"/>
        <w:jc w:val="both"/>
        <w:rPr>
          <w:rFonts w:ascii="Verdana" w:hAnsi="Verdana"/>
          <w:b/>
          <w:color w:val="2F5496" w:themeColor="accent1" w:themeShade="BF"/>
          <w:sz w:val="24"/>
          <w:szCs w:val="24"/>
        </w:rPr>
      </w:pPr>
      <w:r w:rsidRPr="005D7193">
        <w:rPr>
          <w:rFonts w:ascii="Verdana" w:hAnsi="Verdana"/>
          <w:b/>
          <w:color w:val="2F5496" w:themeColor="accent1" w:themeShade="BF"/>
          <w:sz w:val="24"/>
          <w:szCs w:val="24"/>
        </w:rPr>
        <w:t>AVVERTENZA:</w:t>
      </w:r>
    </w:p>
    <w:p w:rsidR="00A07107" w:rsidRPr="005D7193" w:rsidRDefault="00A07107" w:rsidP="00A07107">
      <w:pPr>
        <w:spacing w:before="195" w:after="195"/>
        <w:jc w:val="both"/>
        <w:rPr>
          <w:rFonts w:ascii="Verdana" w:hAnsi="Verdana"/>
          <w:i/>
          <w:color w:val="002060"/>
          <w:szCs w:val="24"/>
        </w:rPr>
      </w:pPr>
      <w:r w:rsidRPr="005D7193">
        <w:rPr>
          <w:rFonts w:ascii="Verdana" w:hAnsi="Verdana"/>
          <w:i/>
          <w:color w:val="002060"/>
          <w:szCs w:val="24"/>
        </w:rPr>
        <w:t>Si precisa, quindi, che a questa procedura, finalizzata alla immissione in ruolo, SONO ESCLUSI:</w:t>
      </w:r>
    </w:p>
    <w:p w:rsidR="00A07107" w:rsidRPr="005D7193" w:rsidRDefault="00A07107" w:rsidP="005D7193">
      <w:pPr>
        <w:pStyle w:val="Paragrafoelenco"/>
        <w:numPr>
          <w:ilvl w:val="0"/>
          <w:numId w:val="20"/>
        </w:numPr>
        <w:spacing w:before="195" w:after="195"/>
        <w:jc w:val="both"/>
        <w:rPr>
          <w:rFonts w:ascii="Verdana" w:hAnsi="Verdana"/>
          <w:i/>
          <w:color w:val="002060"/>
          <w:szCs w:val="24"/>
        </w:rPr>
      </w:pPr>
      <w:r w:rsidRPr="005D7193">
        <w:rPr>
          <w:rFonts w:ascii="Verdana" w:hAnsi="Verdana"/>
          <w:i/>
          <w:color w:val="002060"/>
          <w:szCs w:val="24"/>
        </w:rPr>
        <w:t xml:space="preserve">docenti con servizio nella scuola paritaria o nei centri di formazione professionale nonché i docenti con servizio misto (paritarie, centri di formazione, statali). Il motivo della esclusione è rappresentato dal fatto che viene considerato il servizio prestato nelle scuole statali. </w:t>
      </w:r>
    </w:p>
    <w:p w:rsidR="00A07107" w:rsidRPr="005D6189" w:rsidRDefault="00A07107" w:rsidP="00A07107">
      <w:pPr>
        <w:pStyle w:val="Paragrafoelenco"/>
        <w:spacing w:before="195" w:after="195" w:line="240" w:lineRule="auto"/>
        <w:jc w:val="both"/>
        <w:rPr>
          <w:rFonts w:ascii="Georgia" w:eastAsia="Times New Roman" w:hAnsi="Georgia"/>
          <w:color w:val="000000"/>
          <w:sz w:val="21"/>
          <w:szCs w:val="21"/>
          <w:lang w:eastAsia="it-IT"/>
        </w:rPr>
      </w:pPr>
    </w:p>
    <w:p w:rsidR="00A07107" w:rsidRPr="005D7193" w:rsidRDefault="00A07107" w:rsidP="00A07107">
      <w:pPr>
        <w:spacing w:before="195" w:after="195"/>
        <w:jc w:val="both"/>
        <w:rPr>
          <w:rFonts w:ascii="Verdana" w:hAnsi="Verdana"/>
          <w:b/>
          <w:color w:val="2F5496" w:themeColor="accent1" w:themeShade="BF"/>
          <w:sz w:val="24"/>
          <w:szCs w:val="24"/>
        </w:rPr>
      </w:pPr>
      <w:r w:rsidRPr="005D7193">
        <w:rPr>
          <w:rFonts w:ascii="Verdana" w:hAnsi="Verdana"/>
          <w:b/>
          <w:color w:val="2F5496" w:themeColor="accent1" w:themeShade="BF"/>
          <w:sz w:val="24"/>
          <w:szCs w:val="24"/>
        </w:rPr>
        <w:t>PROGRAMMA  E PROVA</w:t>
      </w:r>
      <w:r w:rsidR="005D7193">
        <w:rPr>
          <w:rFonts w:ascii="Verdana" w:hAnsi="Verdana"/>
          <w:b/>
          <w:color w:val="2F5496" w:themeColor="accent1" w:themeShade="BF"/>
          <w:sz w:val="24"/>
          <w:szCs w:val="24"/>
        </w:rPr>
        <w:t xml:space="preserve"> </w:t>
      </w:r>
      <w:r w:rsidR="005D7193" w:rsidRPr="005D7193">
        <w:rPr>
          <w:rFonts w:ascii="Verdana" w:hAnsi="Verdana"/>
          <w:b/>
          <w:color w:val="2F5496" w:themeColor="accent1" w:themeShade="BF"/>
          <w:sz w:val="24"/>
          <w:szCs w:val="24"/>
        </w:rPr>
        <w:t>D’ESAME</w:t>
      </w:r>
    </w:p>
    <w:p w:rsidR="00A07107" w:rsidRPr="005D7193" w:rsidRDefault="00A07107" w:rsidP="00A07107">
      <w:pPr>
        <w:pStyle w:val="Paragrafoelenco"/>
        <w:numPr>
          <w:ilvl w:val="0"/>
          <w:numId w:val="19"/>
        </w:numPr>
        <w:spacing w:before="195" w:after="195" w:line="240" w:lineRule="auto"/>
        <w:jc w:val="both"/>
        <w:rPr>
          <w:rFonts w:ascii="Verdana" w:hAnsi="Verdana"/>
          <w:i/>
          <w:color w:val="002060"/>
          <w:szCs w:val="24"/>
        </w:rPr>
      </w:pPr>
      <w:r w:rsidRPr="005D7193">
        <w:rPr>
          <w:rFonts w:ascii="Verdana" w:hAnsi="Verdana"/>
          <w:i/>
          <w:color w:val="002060"/>
          <w:szCs w:val="24"/>
        </w:rPr>
        <w:t>Il programma d’esame è lo stesso di quello previsto per il concorso ordinario</w:t>
      </w:r>
    </w:p>
    <w:p w:rsidR="00A07107" w:rsidRPr="005D7193" w:rsidRDefault="00A07107" w:rsidP="00A07107">
      <w:pPr>
        <w:pStyle w:val="Paragrafoelenco"/>
        <w:numPr>
          <w:ilvl w:val="0"/>
          <w:numId w:val="19"/>
        </w:numPr>
        <w:spacing w:before="195" w:after="195" w:line="240" w:lineRule="auto"/>
        <w:jc w:val="both"/>
        <w:rPr>
          <w:rFonts w:ascii="Verdana" w:hAnsi="Verdana"/>
          <w:i/>
          <w:color w:val="002060"/>
          <w:szCs w:val="24"/>
        </w:rPr>
      </w:pPr>
      <w:r w:rsidRPr="005D7193">
        <w:rPr>
          <w:rFonts w:ascii="Verdana" w:hAnsi="Verdana"/>
          <w:i/>
          <w:color w:val="002060"/>
          <w:szCs w:val="24"/>
        </w:rPr>
        <w:t xml:space="preserve">Il concorso prevede lo svolgimento di una prova scritta con quesiti a risposta multipla su argomenti relativi alle classi di concorso e alle metodologie didattiche, da svolgersi con sistema informatizzato (computer </w:t>
      </w:r>
      <w:proofErr w:type="spellStart"/>
      <w:r w:rsidRPr="005D7193">
        <w:rPr>
          <w:rFonts w:ascii="Verdana" w:hAnsi="Verdana"/>
          <w:i/>
          <w:color w:val="002060"/>
          <w:szCs w:val="24"/>
        </w:rPr>
        <w:t>based</w:t>
      </w:r>
      <w:proofErr w:type="spellEnd"/>
      <w:r w:rsidRPr="005D7193">
        <w:rPr>
          <w:rFonts w:ascii="Verdana" w:hAnsi="Verdana"/>
          <w:i/>
          <w:color w:val="002060"/>
          <w:szCs w:val="24"/>
        </w:rPr>
        <w:t>), composta da quesiti a risposta multipla. La prova è superata dai candidati che conseguano il punteggio minimo di 7/10 .</w:t>
      </w:r>
    </w:p>
    <w:p w:rsidR="005D7193" w:rsidRPr="005D7193" w:rsidRDefault="00A07107" w:rsidP="00AC0EDB">
      <w:pPr>
        <w:pStyle w:val="Paragrafoelenco"/>
        <w:numPr>
          <w:ilvl w:val="0"/>
          <w:numId w:val="19"/>
        </w:numPr>
        <w:spacing w:after="0" w:line="240" w:lineRule="auto"/>
        <w:jc w:val="both"/>
        <w:rPr>
          <w:rFonts w:ascii="Times New Roman" w:eastAsia="Times New Roman" w:hAnsi="Times New Roman"/>
          <w:sz w:val="24"/>
          <w:szCs w:val="24"/>
          <w:bdr w:val="none" w:sz="0" w:space="0" w:color="auto" w:frame="1"/>
          <w:lang w:eastAsia="it-IT"/>
        </w:rPr>
      </w:pPr>
      <w:r w:rsidRPr="005D7193">
        <w:rPr>
          <w:rFonts w:ascii="Verdana" w:hAnsi="Verdana"/>
          <w:b/>
          <w:i/>
          <w:color w:val="002060"/>
          <w:sz w:val="20"/>
          <w:szCs w:val="24"/>
        </w:rPr>
        <w:t xml:space="preserve">La prova per posto comune è costituita da 80 quesiti </w:t>
      </w:r>
      <w:r w:rsidRPr="005D7193">
        <w:rPr>
          <w:rFonts w:ascii="Verdana" w:hAnsi="Verdana"/>
          <w:b/>
          <w:i/>
          <w:color w:val="002060"/>
          <w:szCs w:val="24"/>
        </w:rPr>
        <w:t>a risposta chiusa con quattro opzioni di risposta,</w:t>
      </w:r>
      <w:r w:rsidRPr="005D7193">
        <w:rPr>
          <w:rFonts w:ascii="Verdana" w:hAnsi="Verdana"/>
          <w:i/>
          <w:color w:val="002060"/>
          <w:szCs w:val="24"/>
        </w:rPr>
        <w:t xml:space="preserve"> di cui una sola corretta, così ripartiti:</w:t>
      </w:r>
      <w:r w:rsidRPr="005D7193">
        <w:rPr>
          <w:rFonts w:ascii="Verdana" w:hAnsi="Verdana"/>
          <w:i/>
          <w:color w:val="002060"/>
          <w:szCs w:val="24"/>
        </w:rPr>
        <w:br/>
      </w:r>
      <w:r w:rsidRPr="005D7193">
        <w:rPr>
          <w:rFonts w:ascii="Verdana" w:hAnsi="Verdana"/>
          <w:i/>
          <w:color w:val="002060"/>
          <w:szCs w:val="24"/>
        </w:rPr>
        <w:br/>
        <w:t xml:space="preserve">a. </w:t>
      </w:r>
      <w:r w:rsidRPr="005D7193">
        <w:rPr>
          <w:rFonts w:ascii="Verdana" w:hAnsi="Verdana"/>
          <w:b/>
          <w:i/>
          <w:color w:val="FF0000"/>
          <w:szCs w:val="24"/>
        </w:rPr>
        <w:t xml:space="preserve">competenze disciplinari relative alla classe di concorso/tipologia di posto richiesta: </w:t>
      </w:r>
      <w:r w:rsidRPr="005D7193">
        <w:rPr>
          <w:rFonts w:ascii="Verdana" w:hAnsi="Verdana"/>
          <w:b/>
          <w:i/>
          <w:color w:val="0070C0"/>
          <w:szCs w:val="24"/>
        </w:rPr>
        <w:t>45 quesiti;</w:t>
      </w:r>
    </w:p>
    <w:p w:rsidR="005D7193" w:rsidRDefault="00A07107" w:rsidP="00AC0EDB">
      <w:pPr>
        <w:pStyle w:val="Paragrafoelenco"/>
        <w:spacing w:after="0" w:line="240" w:lineRule="auto"/>
        <w:jc w:val="both"/>
        <w:rPr>
          <w:rFonts w:ascii="Verdana" w:hAnsi="Verdana"/>
          <w:i/>
          <w:color w:val="002060"/>
          <w:szCs w:val="24"/>
        </w:rPr>
      </w:pPr>
      <w:r w:rsidRPr="005D7193">
        <w:rPr>
          <w:rFonts w:ascii="Verdana" w:hAnsi="Verdana"/>
          <w:i/>
          <w:color w:val="002060"/>
          <w:szCs w:val="24"/>
        </w:rPr>
        <w:br/>
        <w:t xml:space="preserve">b. </w:t>
      </w:r>
      <w:r w:rsidRPr="005D7193">
        <w:rPr>
          <w:rFonts w:ascii="Verdana" w:hAnsi="Verdana"/>
          <w:b/>
          <w:i/>
          <w:color w:val="FF0000"/>
          <w:szCs w:val="24"/>
        </w:rPr>
        <w:t>competenze didattico/metodologiche:</w:t>
      </w:r>
      <w:r w:rsidRPr="005D7193">
        <w:rPr>
          <w:rFonts w:ascii="Verdana" w:hAnsi="Verdana"/>
          <w:i/>
          <w:color w:val="002060"/>
          <w:szCs w:val="24"/>
        </w:rPr>
        <w:t xml:space="preserve"> </w:t>
      </w:r>
      <w:r w:rsidRPr="005D7193">
        <w:rPr>
          <w:rFonts w:ascii="Verdana" w:hAnsi="Verdana"/>
          <w:b/>
          <w:i/>
          <w:color w:val="0070C0"/>
          <w:szCs w:val="24"/>
        </w:rPr>
        <w:t>30 quesiti;</w:t>
      </w:r>
    </w:p>
    <w:p w:rsidR="00AC0EDB" w:rsidRDefault="00A07107" w:rsidP="00AC0EDB">
      <w:pPr>
        <w:pStyle w:val="Paragrafoelenco"/>
        <w:spacing w:after="0" w:line="240" w:lineRule="auto"/>
        <w:jc w:val="both"/>
        <w:rPr>
          <w:rFonts w:ascii="Verdana" w:hAnsi="Verdana"/>
          <w:b/>
          <w:i/>
          <w:color w:val="0070C0"/>
          <w:szCs w:val="24"/>
        </w:rPr>
      </w:pPr>
      <w:r w:rsidRPr="005D7193">
        <w:rPr>
          <w:rFonts w:ascii="Verdana" w:hAnsi="Verdana"/>
          <w:i/>
          <w:color w:val="002060"/>
          <w:szCs w:val="24"/>
        </w:rPr>
        <w:br/>
        <w:t xml:space="preserve">c. </w:t>
      </w:r>
      <w:r w:rsidRPr="005D7193">
        <w:rPr>
          <w:rFonts w:ascii="Verdana" w:hAnsi="Verdana"/>
          <w:b/>
          <w:i/>
          <w:color w:val="FF0000"/>
          <w:szCs w:val="24"/>
        </w:rPr>
        <w:t>capacità di lettura e comprensione del testo in lingua inglese</w:t>
      </w:r>
      <w:r w:rsidRPr="005D7193">
        <w:rPr>
          <w:rFonts w:ascii="Verdana" w:hAnsi="Verdana"/>
          <w:i/>
          <w:color w:val="002060"/>
          <w:szCs w:val="24"/>
        </w:rPr>
        <w:t>:</w:t>
      </w:r>
      <w:r w:rsidRPr="005D7193">
        <w:rPr>
          <w:rFonts w:ascii="Verdana" w:hAnsi="Verdana"/>
          <w:b/>
          <w:i/>
          <w:color w:val="0070C0"/>
          <w:szCs w:val="24"/>
        </w:rPr>
        <w:t>5 quesiti.</w:t>
      </w:r>
    </w:p>
    <w:p w:rsidR="005D7193" w:rsidRDefault="00A07107" w:rsidP="005D7193">
      <w:pPr>
        <w:pStyle w:val="Paragrafoelenco"/>
        <w:spacing w:before="195" w:after="195" w:line="240" w:lineRule="auto"/>
        <w:jc w:val="both"/>
        <w:rPr>
          <w:rFonts w:ascii="Verdana" w:hAnsi="Verdana"/>
          <w:b/>
          <w:i/>
          <w:color w:val="002060"/>
          <w:sz w:val="20"/>
          <w:szCs w:val="24"/>
        </w:rPr>
      </w:pPr>
      <w:r w:rsidRPr="005D7193">
        <w:rPr>
          <w:rFonts w:ascii="Verdana" w:hAnsi="Verdana"/>
          <w:b/>
          <w:i/>
          <w:color w:val="0070C0"/>
          <w:szCs w:val="24"/>
        </w:rPr>
        <w:br/>
      </w:r>
      <w:r w:rsidRPr="005D6189">
        <w:rPr>
          <w:rFonts w:ascii="Georgia" w:eastAsia="Times New Roman" w:hAnsi="Georgia"/>
          <w:color w:val="000000"/>
          <w:sz w:val="21"/>
          <w:szCs w:val="21"/>
          <w:lang w:eastAsia="it-IT"/>
        </w:rPr>
        <w:br/>
      </w:r>
      <w:r w:rsidRPr="005D7193">
        <w:rPr>
          <w:rFonts w:ascii="Verdana" w:hAnsi="Verdana"/>
          <w:b/>
          <w:i/>
          <w:color w:val="002060"/>
          <w:sz w:val="20"/>
          <w:szCs w:val="24"/>
          <w:highlight w:val="yellow"/>
        </w:rPr>
        <w:lastRenderedPageBreak/>
        <w:t xml:space="preserve">CLASSI </w:t>
      </w:r>
      <w:proofErr w:type="spellStart"/>
      <w:r w:rsidRPr="005D7193">
        <w:rPr>
          <w:rFonts w:ascii="Verdana" w:hAnsi="Verdana"/>
          <w:b/>
          <w:i/>
          <w:color w:val="002060"/>
          <w:sz w:val="20"/>
          <w:szCs w:val="24"/>
          <w:highlight w:val="yellow"/>
        </w:rPr>
        <w:t>DI</w:t>
      </w:r>
      <w:proofErr w:type="spellEnd"/>
      <w:r w:rsidRPr="005D7193">
        <w:rPr>
          <w:rFonts w:ascii="Verdana" w:hAnsi="Verdana"/>
          <w:b/>
          <w:i/>
          <w:color w:val="002060"/>
          <w:sz w:val="20"/>
          <w:szCs w:val="24"/>
          <w:highlight w:val="yellow"/>
        </w:rPr>
        <w:t xml:space="preserve"> CONCORSO </w:t>
      </w:r>
      <w:proofErr w:type="spellStart"/>
      <w:r w:rsidRPr="005D7193">
        <w:rPr>
          <w:rFonts w:ascii="Verdana" w:hAnsi="Verdana"/>
          <w:b/>
          <w:i/>
          <w:color w:val="002060"/>
          <w:sz w:val="20"/>
          <w:szCs w:val="24"/>
          <w:highlight w:val="yellow"/>
        </w:rPr>
        <w:t>DI</w:t>
      </w:r>
      <w:proofErr w:type="spellEnd"/>
      <w:r w:rsidRPr="005D7193">
        <w:rPr>
          <w:rFonts w:ascii="Verdana" w:hAnsi="Verdana"/>
          <w:b/>
          <w:i/>
          <w:color w:val="002060"/>
          <w:sz w:val="20"/>
          <w:szCs w:val="24"/>
          <w:highlight w:val="yellow"/>
        </w:rPr>
        <w:t xml:space="preserve"> LINGUA INGLESE (AB24, AB25 E B-02)</w:t>
      </w:r>
      <w:r w:rsidRPr="005D6189">
        <w:rPr>
          <w:rFonts w:ascii="Georgia" w:eastAsia="Times New Roman" w:hAnsi="Georgia"/>
          <w:color w:val="000000"/>
          <w:sz w:val="21"/>
          <w:szCs w:val="21"/>
          <w:lang w:eastAsia="it-IT"/>
        </w:rPr>
        <w:br/>
      </w:r>
    </w:p>
    <w:p w:rsidR="005D7193" w:rsidRPr="005D7193" w:rsidRDefault="00A07107" w:rsidP="005D7193">
      <w:pPr>
        <w:pStyle w:val="Paragrafoelenco"/>
        <w:spacing w:before="195" w:after="195" w:line="240" w:lineRule="auto"/>
        <w:jc w:val="both"/>
        <w:rPr>
          <w:rFonts w:ascii="Verdana" w:hAnsi="Verdana"/>
          <w:b/>
          <w:i/>
          <w:color w:val="0070C0"/>
          <w:szCs w:val="24"/>
        </w:rPr>
      </w:pPr>
      <w:r w:rsidRPr="005D7193">
        <w:rPr>
          <w:rFonts w:ascii="Verdana" w:hAnsi="Verdana"/>
          <w:b/>
          <w:i/>
          <w:color w:val="002060"/>
          <w:sz w:val="20"/>
          <w:szCs w:val="24"/>
        </w:rPr>
        <w:t>Le prove per posto comune per le classi di concorso A024, A025, B02 relativamente alla lingua inglese è costituita da 80 quesiti a risposta chiusa con quattro opzioni di risposta, di cui una sola corretta, così ripartiti:</w:t>
      </w:r>
      <w:r w:rsidRPr="005D7193">
        <w:rPr>
          <w:rFonts w:ascii="Verdana" w:hAnsi="Verdana"/>
          <w:b/>
          <w:i/>
          <w:color w:val="002060"/>
          <w:sz w:val="20"/>
          <w:szCs w:val="24"/>
        </w:rPr>
        <w:br/>
      </w:r>
      <w:r w:rsidRPr="005D6189">
        <w:rPr>
          <w:rFonts w:ascii="Georgia" w:eastAsia="Times New Roman" w:hAnsi="Georgia"/>
          <w:color w:val="000000"/>
          <w:sz w:val="21"/>
          <w:szCs w:val="21"/>
          <w:lang w:eastAsia="it-IT"/>
        </w:rPr>
        <w:br/>
      </w:r>
      <w:r w:rsidRPr="005D6189">
        <w:rPr>
          <w:rFonts w:ascii="Georgia" w:eastAsia="Times New Roman" w:hAnsi="Georgia"/>
          <w:color w:val="000000"/>
          <w:sz w:val="24"/>
          <w:szCs w:val="24"/>
          <w:lang w:eastAsia="it-IT"/>
        </w:rPr>
        <w:t>a</w:t>
      </w:r>
      <w:r w:rsidRPr="005D7193">
        <w:rPr>
          <w:rFonts w:ascii="Verdana" w:hAnsi="Verdana"/>
          <w:b/>
          <w:i/>
          <w:color w:val="FF0000"/>
          <w:szCs w:val="24"/>
        </w:rPr>
        <w:t xml:space="preserve">. competenze disciplinari relative alla classe di concorso/tipologia di posto richiesta: </w:t>
      </w:r>
      <w:r w:rsidRPr="005D7193">
        <w:rPr>
          <w:rFonts w:ascii="Verdana" w:hAnsi="Verdana"/>
          <w:b/>
          <w:i/>
          <w:color w:val="0070C0"/>
          <w:szCs w:val="24"/>
        </w:rPr>
        <w:t>50 quesiti;</w:t>
      </w:r>
    </w:p>
    <w:p w:rsidR="005D7193" w:rsidRPr="005D7193" w:rsidRDefault="00A07107" w:rsidP="005D7193">
      <w:pPr>
        <w:pStyle w:val="Paragrafoelenco"/>
        <w:spacing w:before="195" w:after="195" w:line="240" w:lineRule="auto"/>
        <w:jc w:val="both"/>
        <w:rPr>
          <w:rFonts w:ascii="Verdana" w:hAnsi="Verdana"/>
          <w:b/>
          <w:i/>
          <w:color w:val="0070C0"/>
          <w:szCs w:val="24"/>
        </w:rPr>
      </w:pPr>
      <w:r w:rsidRPr="005D7193">
        <w:rPr>
          <w:rFonts w:ascii="Verdana" w:hAnsi="Verdana"/>
          <w:b/>
          <w:i/>
          <w:color w:val="FF0000"/>
          <w:szCs w:val="24"/>
        </w:rPr>
        <w:br/>
        <w:t xml:space="preserve">b. competenze didattico metodologiche: </w:t>
      </w:r>
      <w:r w:rsidRPr="005D7193">
        <w:rPr>
          <w:rFonts w:ascii="Verdana" w:hAnsi="Verdana"/>
          <w:b/>
          <w:i/>
          <w:color w:val="0070C0"/>
          <w:szCs w:val="24"/>
        </w:rPr>
        <w:t>30 quesiti.</w:t>
      </w:r>
    </w:p>
    <w:p w:rsidR="005D7193" w:rsidRDefault="00A07107" w:rsidP="005D7193">
      <w:pPr>
        <w:pStyle w:val="Paragrafoelenco"/>
        <w:spacing w:before="195" w:after="195" w:line="240" w:lineRule="auto"/>
        <w:jc w:val="center"/>
        <w:rPr>
          <w:rFonts w:ascii="Georgia" w:eastAsia="Times New Roman" w:hAnsi="Georgia"/>
          <w:color w:val="000000"/>
          <w:sz w:val="21"/>
          <w:szCs w:val="21"/>
          <w:lang w:eastAsia="it-IT"/>
        </w:rPr>
      </w:pPr>
      <w:r w:rsidRPr="005D6189">
        <w:rPr>
          <w:rFonts w:ascii="Georgia" w:eastAsia="Times New Roman" w:hAnsi="Georgia"/>
          <w:color w:val="000000"/>
          <w:sz w:val="21"/>
          <w:szCs w:val="21"/>
          <w:lang w:eastAsia="it-IT"/>
        </w:rPr>
        <w:br/>
      </w:r>
    </w:p>
    <w:p w:rsidR="00AC0EDB" w:rsidRPr="00AC0EDB" w:rsidRDefault="00AC0EDB" w:rsidP="00AC0EDB">
      <w:pPr>
        <w:pStyle w:val="Paragrafoelenco"/>
        <w:suppressAutoHyphens/>
        <w:spacing w:after="0" w:line="240" w:lineRule="auto"/>
        <w:ind w:left="360"/>
        <w:jc w:val="both"/>
        <w:rPr>
          <w:rFonts w:ascii="Verdana" w:hAnsi="Verdana"/>
          <w:color w:val="FF0000"/>
          <w:sz w:val="18"/>
        </w:rPr>
      </w:pPr>
      <w:r w:rsidRPr="00AC0EDB">
        <w:rPr>
          <w:rFonts w:ascii="Verdana" w:hAnsi="Verdana" w:cs="Calibri"/>
          <w:b/>
          <w:color w:val="FF0000"/>
          <w:sz w:val="20"/>
          <w:szCs w:val="24"/>
        </w:rPr>
        <w:t xml:space="preserve">LA GRADUATORIA </w:t>
      </w:r>
      <w:proofErr w:type="spellStart"/>
      <w:r w:rsidRPr="00AC0EDB">
        <w:rPr>
          <w:rFonts w:ascii="Verdana" w:hAnsi="Verdana" w:cs="Calibri"/>
          <w:b/>
          <w:color w:val="FF0000"/>
          <w:sz w:val="20"/>
          <w:szCs w:val="24"/>
        </w:rPr>
        <w:t>DI</w:t>
      </w:r>
      <w:proofErr w:type="spellEnd"/>
      <w:r w:rsidRPr="00AC0EDB">
        <w:rPr>
          <w:rFonts w:ascii="Verdana" w:hAnsi="Verdana" w:cs="Calibri"/>
          <w:b/>
          <w:color w:val="FF0000"/>
          <w:sz w:val="20"/>
          <w:szCs w:val="24"/>
        </w:rPr>
        <w:t xml:space="preserve"> MERITO</w:t>
      </w:r>
    </w:p>
    <w:p w:rsidR="00AC0EDB" w:rsidRPr="00AC0EDB" w:rsidRDefault="00AC0EDB" w:rsidP="00AC0EDB">
      <w:pPr>
        <w:numPr>
          <w:ilvl w:val="0"/>
          <w:numId w:val="23"/>
        </w:numPr>
        <w:suppressAutoHyphens/>
        <w:snapToGrid/>
        <w:jc w:val="both"/>
        <w:rPr>
          <w:rFonts w:ascii="Verdana" w:eastAsia="Calibri" w:hAnsi="Verdana"/>
          <w:i/>
          <w:color w:val="002060"/>
          <w:sz w:val="22"/>
          <w:szCs w:val="24"/>
          <w:lang w:eastAsia="en-US"/>
        </w:rPr>
      </w:pPr>
      <w:r w:rsidRPr="00AC0EDB">
        <w:rPr>
          <w:rFonts w:ascii="Verdana" w:eastAsia="Calibri" w:hAnsi="Verdana"/>
          <w:i/>
          <w:color w:val="002060"/>
          <w:sz w:val="22"/>
          <w:szCs w:val="24"/>
          <w:lang w:eastAsia="en-US"/>
        </w:rPr>
        <w:t>Alla formazione della graduatoria, superata la prova scritta informatizzata, concorreranno oltre al punteggio della prova eventuali titoli posseduti i cui punteggi attribuibili saranno stabiliti con successivo decreto.</w:t>
      </w:r>
    </w:p>
    <w:p w:rsidR="00AC0EDB" w:rsidRPr="00AC0EDB" w:rsidRDefault="00AC0EDB" w:rsidP="00AC0EDB">
      <w:pPr>
        <w:numPr>
          <w:ilvl w:val="0"/>
          <w:numId w:val="23"/>
        </w:numPr>
        <w:suppressAutoHyphens/>
        <w:snapToGrid/>
        <w:jc w:val="both"/>
        <w:rPr>
          <w:rFonts w:ascii="Verdana" w:eastAsia="Calibri" w:hAnsi="Verdana"/>
          <w:i/>
          <w:color w:val="002060"/>
          <w:sz w:val="22"/>
          <w:szCs w:val="24"/>
          <w:lang w:eastAsia="en-US"/>
        </w:rPr>
      </w:pPr>
      <w:r w:rsidRPr="00AC0EDB">
        <w:rPr>
          <w:rFonts w:ascii="Verdana" w:eastAsia="Calibri" w:hAnsi="Verdana"/>
          <w:i/>
          <w:color w:val="002060"/>
          <w:sz w:val="22"/>
          <w:szCs w:val="24"/>
          <w:lang w:eastAsia="en-US"/>
        </w:rPr>
        <w:t>La graduatoria sarà costituita sommando il punteggio conseguito nella prova e quello riconosciuto per i titoli e distinta per regione, classe di concorso e tipo di posto (posto comune o posto di sostegno), nella scuola secondaria.</w:t>
      </w:r>
    </w:p>
    <w:p w:rsidR="005D7193" w:rsidRPr="00AC0EDB" w:rsidRDefault="00AC0EDB" w:rsidP="00AC0EDB">
      <w:pPr>
        <w:pStyle w:val="Paragrafoelenco"/>
        <w:numPr>
          <w:ilvl w:val="0"/>
          <w:numId w:val="23"/>
        </w:numPr>
        <w:suppressAutoHyphens/>
        <w:spacing w:after="0" w:line="240" w:lineRule="auto"/>
        <w:jc w:val="both"/>
      </w:pPr>
      <w:r w:rsidRPr="00AC0EDB">
        <w:rPr>
          <w:rFonts w:ascii="Verdana" w:hAnsi="Verdana"/>
          <w:i/>
          <w:color w:val="002060"/>
          <w:szCs w:val="24"/>
        </w:rPr>
        <w:t>La graduatoria di merito potrà essere utilizzata per le immissioni in ruolo dei vincitori anche dopo l’anno scolastico 2022/2023 qualora occorra ancora rispettare il contingente previsto delle assunzioni</w:t>
      </w:r>
      <w:r>
        <w:rPr>
          <w:rFonts w:cs="Calibri"/>
          <w:color w:val="002060"/>
          <w:highlight w:val="white"/>
        </w:rPr>
        <w:t>.</w:t>
      </w:r>
    </w:p>
    <w:p w:rsidR="005D7193" w:rsidRPr="00AC0EDB" w:rsidRDefault="00A07107" w:rsidP="00AC0EDB">
      <w:pPr>
        <w:spacing w:before="195" w:after="195"/>
        <w:rPr>
          <w:rFonts w:ascii="Verdana" w:hAnsi="Verdana"/>
          <w:b/>
          <w:i/>
          <w:color w:val="002060"/>
          <w:szCs w:val="24"/>
        </w:rPr>
      </w:pPr>
      <w:r w:rsidRPr="00AC0EDB">
        <w:rPr>
          <w:rFonts w:ascii="Georgia" w:hAnsi="Georgia"/>
          <w:color w:val="000000"/>
          <w:sz w:val="21"/>
          <w:szCs w:val="21"/>
        </w:rPr>
        <w:br/>
      </w:r>
      <w:r w:rsidRPr="00AC0EDB">
        <w:rPr>
          <w:rFonts w:ascii="Verdana" w:eastAsia="Calibri" w:hAnsi="Verdana"/>
          <w:b/>
          <w:i/>
          <w:color w:val="002060"/>
          <w:szCs w:val="24"/>
          <w:highlight w:val="yellow"/>
        </w:rPr>
        <w:t>PROVA COMPUTER BASED PER SOSTEGNO</w:t>
      </w:r>
      <w:r w:rsidRPr="00AC0EDB">
        <w:rPr>
          <w:rFonts w:ascii="Georgia" w:hAnsi="Georgia"/>
          <w:color w:val="000000"/>
          <w:sz w:val="21"/>
          <w:szCs w:val="21"/>
        </w:rPr>
        <w:br/>
      </w:r>
    </w:p>
    <w:p w:rsidR="00A07107" w:rsidRDefault="00A07107" w:rsidP="005D7193">
      <w:pPr>
        <w:pStyle w:val="Paragrafoelenco"/>
        <w:spacing w:before="195" w:after="195" w:line="240" w:lineRule="auto"/>
        <w:rPr>
          <w:rFonts w:ascii="Verdana" w:hAnsi="Verdana"/>
          <w:b/>
          <w:i/>
          <w:color w:val="0070C0"/>
          <w:szCs w:val="24"/>
        </w:rPr>
      </w:pPr>
      <w:r w:rsidRPr="005D7193">
        <w:rPr>
          <w:rFonts w:ascii="Verdana" w:hAnsi="Verdana"/>
          <w:b/>
          <w:i/>
          <w:color w:val="002060"/>
          <w:sz w:val="20"/>
          <w:szCs w:val="24"/>
        </w:rPr>
        <w:t>La prova per posto di sostegno, suddivisa per il primo e il secondo grado, è costituita da 80 quesiti a risposta chiusa con quattro opzioni di risposta, di cui una sola corretta, così ripartiti:</w:t>
      </w:r>
      <w:r w:rsidRPr="005D7193">
        <w:rPr>
          <w:rFonts w:ascii="Verdana" w:hAnsi="Verdana"/>
          <w:b/>
          <w:i/>
          <w:color w:val="002060"/>
          <w:sz w:val="20"/>
          <w:szCs w:val="24"/>
        </w:rPr>
        <w:br/>
      </w:r>
      <w:r w:rsidRPr="005D6189">
        <w:rPr>
          <w:rFonts w:ascii="Georgia" w:eastAsia="Times New Roman" w:hAnsi="Georgia"/>
          <w:color w:val="000000"/>
          <w:sz w:val="21"/>
          <w:szCs w:val="21"/>
          <w:lang w:eastAsia="it-IT"/>
        </w:rPr>
        <w:br/>
      </w:r>
      <w:r w:rsidRPr="005D7193">
        <w:rPr>
          <w:rFonts w:ascii="Georgia" w:eastAsia="Times New Roman" w:hAnsi="Georgia"/>
          <w:b/>
          <w:color w:val="FF0000"/>
          <w:sz w:val="24"/>
          <w:szCs w:val="24"/>
          <w:lang w:eastAsia="it-IT"/>
        </w:rPr>
        <w:t>a.</w:t>
      </w:r>
      <w:r w:rsidRPr="005D6189">
        <w:rPr>
          <w:rFonts w:ascii="Georgia" w:eastAsia="Times New Roman" w:hAnsi="Georgia"/>
          <w:color w:val="000000"/>
          <w:sz w:val="24"/>
          <w:szCs w:val="24"/>
          <w:lang w:eastAsia="it-IT"/>
        </w:rPr>
        <w:t> </w:t>
      </w:r>
      <w:r w:rsidRPr="005D7193">
        <w:rPr>
          <w:rFonts w:ascii="Verdana" w:hAnsi="Verdana"/>
          <w:b/>
          <w:i/>
          <w:color w:val="FF0000"/>
          <w:szCs w:val="24"/>
        </w:rPr>
        <w:t xml:space="preserve">ambito normativo: </w:t>
      </w:r>
      <w:r w:rsidRPr="00606E2A">
        <w:rPr>
          <w:rFonts w:ascii="Verdana" w:hAnsi="Verdana"/>
          <w:b/>
          <w:i/>
          <w:color w:val="0070C0"/>
          <w:szCs w:val="24"/>
        </w:rPr>
        <w:t>15 quesiti;</w:t>
      </w:r>
      <w:r w:rsidRPr="00606E2A">
        <w:rPr>
          <w:rFonts w:ascii="Verdana" w:hAnsi="Verdana"/>
          <w:b/>
          <w:i/>
          <w:color w:val="0070C0"/>
          <w:szCs w:val="24"/>
        </w:rPr>
        <w:br/>
      </w:r>
      <w:r w:rsidRPr="005D7193">
        <w:rPr>
          <w:rFonts w:ascii="Verdana" w:hAnsi="Verdana"/>
          <w:b/>
          <w:i/>
          <w:color w:val="FF0000"/>
          <w:szCs w:val="24"/>
        </w:rPr>
        <w:t xml:space="preserve">b. ambito psicopedagogico e didattico: </w:t>
      </w:r>
      <w:r w:rsidRPr="00606E2A">
        <w:rPr>
          <w:rFonts w:ascii="Verdana" w:hAnsi="Verdana"/>
          <w:b/>
          <w:i/>
          <w:color w:val="0070C0"/>
          <w:szCs w:val="24"/>
        </w:rPr>
        <w:t>30 quesiti;</w:t>
      </w:r>
      <w:r w:rsidRPr="00606E2A">
        <w:rPr>
          <w:rFonts w:ascii="Verdana" w:hAnsi="Verdana"/>
          <w:b/>
          <w:i/>
          <w:color w:val="0070C0"/>
          <w:szCs w:val="24"/>
        </w:rPr>
        <w:br/>
      </w:r>
      <w:r w:rsidRPr="005D7193">
        <w:rPr>
          <w:rFonts w:ascii="Verdana" w:hAnsi="Verdana"/>
          <w:b/>
          <w:i/>
          <w:color w:val="FF0000"/>
          <w:szCs w:val="24"/>
        </w:rPr>
        <w:t xml:space="preserve">c. ambito della conoscenza delle disabilità e degli altri bisogni educativi speciali in una logica </w:t>
      </w:r>
      <w:proofErr w:type="spellStart"/>
      <w:r w:rsidRPr="005D7193">
        <w:rPr>
          <w:rFonts w:ascii="Verdana" w:hAnsi="Verdana"/>
          <w:b/>
          <w:i/>
          <w:color w:val="FF0000"/>
          <w:szCs w:val="24"/>
        </w:rPr>
        <w:t>bio-psico-sociale</w:t>
      </w:r>
      <w:proofErr w:type="spellEnd"/>
      <w:r w:rsidRPr="005D7193">
        <w:rPr>
          <w:rFonts w:ascii="Verdana" w:hAnsi="Verdana"/>
          <w:b/>
          <w:i/>
          <w:color w:val="FF0000"/>
          <w:szCs w:val="24"/>
        </w:rPr>
        <w:t xml:space="preserve">: </w:t>
      </w:r>
      <w:r w:rsidRPr="00606E2A">
        <w:rPr>
          <w:rFonts w:ascii="Verdana" w:hAnsi="Verdana"/>
          <w:b/>
          <w:i/>
          <w:color w:val="0070C0"/>
          <w:szCs w:val="24"/>
        </w:rPr>
        <w:t>30 quesiti;</w:t>
      </w:r>
      <w:r w:rsidRPr="00606E2A">
        <w:rPr>
          <w:rFonts w:ascii="Verdana" w:hAnsi="Verdana"/>
          <w:b/>
          <w:i/>
          <w:color w:val="0070C0"/>
          <w:szCs w:val="24"/>
        </w:rPr>
        <w:br/>
      </w:r>
      <w:r w:rsidRPr="005D7193">
        <w:rPr>
          <w:rFonts w:ascii="Verdana" w:hAnsi="Verdana"/>
          <w:b/>
          <w:i/>
          <w:color w:val="FF0000"/>
          <w:szCs w:val="24"/>
        </w:rPr>
        <w:t xml:space="preserve">d. capacità di lettura e comprensione del testo in lingua inglese: </w:t>
      </w:r>
      <w:r w:rsidRPr="00606E2A">
        <w:rPr>
          <w:rFonts w:ascii="Verdana" w:hAnsi="Verdana"/>
          <w:b/>
          <w:i/>
          <w:color w:val="0070C0"/>
          <w:szCs w:val="24"/>
        </w:rPr>
        <w:t>5 quesiti.</w:t>
      </w:r>
    </w:p>
    <w:p w:rsidR="00606E2A" w:rsidRDefault="00606E2A" w:rsidP="005D7193">
      <w:pPr>
        <w:pStyle w:val="Paragrafoelenco"/>
        <w:spacing w:before="195" w:after="195" w:line="240" w:lineRule="auto"/>
        <w:rPr>
          <w:rFonts w:ascii="Verdana" w:hAnsi="Verdana"/>
          <w:b/>
          <w:i/>
          <w:color w:val="0070C0"/>
          <w:szCs w:val="24"/>
        </w:rPr>
      </w:pPr>
    </w:p>
    <w:p w:rsidR="00606E2A" w:rsidRDefault="00606E2A" w:rsidP="005D7193">
      <w:pPr>
        <w:pStyle w:val="Paragrafoelenco"/>
        <w:spacing w:before="195" w:after="195" w:line="240" w:lineRule="auto"/>
        <w:rPr>
          <w:rFonts w:ascii="Verdana" w:hAnsi="Verdana"/>
          <w:b/>
          <w:i/>
          <w:color w:val="0070C0"/>
          <w:szCs w:val="24"/>
        </w:rPr>
      </w:pPr>
    </w:p>
    <w:p w:rsidR="00606E2A" w:rsidRDefault="00606E2A" w:rsidP="005D7193">
      <w:pPr>
        <w:pStyle w:val="Paragrafoelenco"/>
        <w:spacing w:before="195" w:after="195" w:line="240" w:lineRule="auto"/>
        <w:rPr>
          <w:rFonts w:ascii="Verdana" w:hAnsi="Verdana"/>
          <w:b/>
          <w:i/>
          <w:color w:val="0070C0"/>
          <w:szCs w:val="24"/>
        </w:rPr>
      </w:pPr>
      <w:r>
        <w:rPr>
          <w:rFonts w:ascii="Verdana" w:hAnsi="Verdana"/>
          <w:b/>
          <w:i/>
          <w:color w:val="0070C0"/>
          <w:szCs w:val="24"/>
        </w:rPr>
        <w:tab/>
      </w:r>
      <w:r>
        <w:rPr>
          <w:rFonts w:ascii="Verdana" w:hAnsi="Verdana"/>
          <w:b/>
          <w:i/>
          <w:color w:val="0070C0"/>
          <w:szCs w:val="24"/>
        </w:rPr>
        <w:tab/>
      </w:r>
      <w:r>
        <w:rPr>
          <w:rFonts w:ascii="Verdana" w:hAnsi="Verdana"/>
          <w:b/>
          <w:i/>
          <w:color w:val="0070C0"/>
          <w:szCs w:val="24"/>
        </w:rPr>
        <w:tab/>
      </w:r>
      <w:r>
        <w:rPr>
          <w:rFonts w:ascii="Verdana" w:hAnsi="Verdana"/>
          <w:b/>
          <w:i/>
          <w:color w:val="0070C0"/>
          <w:szCs w:val="24"/>
        </w:rPr>
        <w:tab/>
      </w:r>
      <w:r>
        <w:rPr>
          <w:rFonts w:ascii="Verdana" w:hAnsi="Verdana"/>
          <w:b/>
          <w:i/>
          <w:color w:val="0070C0"/>
          <w:szCs w:val="24"/>
        </w:rPr>
        <w:tab/>
      </w:r>
      <w:r>
        <w:rPr>
          <w:rFonts w:ascii="Verdana" w:hAnsi="Verdana"/>
          <w:b/>
          <w:i/>
          <w:color w:val="0070C0"/>
          <w:szCs w:val="24"/>
        </w:rPr>
        <w:tab/>
      </w:r>
      <w:r>
        <w:rPr>
          <w:rFonts w:ascii="Verdana" w:hAnsi="Verdana"/>
          <w:b/>
          <w:i/>
          <w:color w:val="0070C0"/>
          <w:szCs w:val="24"/>
        </w:rPr>
        <w:tab/>
      </w:r>
      <w:r>
        <w:rPr>
          <w:rFonts w:ascii="Verdana" w:hAnsi="Verdana"/>
          <w:b/>
          <w:i/>
          <w:color w:val="0070C0"/>
          <w:szCs w:val="24"/>
        </w:rPr>
        <w:tab/>
      </w:r>
    </w:p>
    <w:p w:rsidR="00A07107" w:rsidRPr="00B67949" w:rsidRDefault="00606E2A" w:rsidP="00A07107">
      <w:pPr>
        <w:spacing w:before="195" w:after="195"/>
        <w:jc w:val="both"/>
        <w:rPr>
          <w:rFonts w:ascii="Georgia" w:hAnsi="Georgia"/>
          <w:color w:val="000000"/>
          <w:sz w:val="21"/>
          <w:szCs w:val="21"/>
        </w:rPr>
      </w:pPr>
      <w:r>
        <w:rPr>
          <w:rFonts w:ascii="Georgia" w:hAnsi="Georgia"/>
          <w:color w:val="000000"/>
          <w:sz w:val="21"/>
          <w:szCs w:val="21"/>
        </w:rPr>
        <w:tab/>
      </w:r>
      <w:r>
        <w:rPr>
          <w:rFonts w:ascii="Georgia" w:hAnsi="Georgia"/>
          <w:color w:val="000000"/>
          <w:sz w:val="21"/>
          <w:szCs w:val="21"/>
        </w:rPr>
        <w:tab/>
      </w:r>
      <w:r>
        <w:rPr>
          <w:rFonts w:ascii="Georgia" w:hAnsi="Georgia"/>
          <w:color w:val="000000"/>
          <w:sz w:val="21"/>
          <w:szCs w:val="21"/>
        </w:rPr>
        <w:tab/>
      </w:r>
      <w:r>
        <w:rPr>
          <w:rFonts w:ascii="Georgia" w:hAnsi="Georgia"/>
          <w:color w:val="000000"/>
          <w:sz w:val="21"/>
          <w:szCs w:val="21"/>
        </w:rPr>
        <w:tab/>
      </w:r>
      <w:r>
        <w:rPr>
          <w:rFonts w:ascii="Georgia" w:hAnsi="Georgia"/>
          <w:color w:val="000000"/>
          <w:sz w:val="21"/>
          <w:szCs w:val="21"/>
        </w:rPr>
        <w:tab/>
      </w:r>
      <w:r>
        <w:rPr>
          <w:rFonts w:ascii="Georgia" w:hAnsi="Georgia"/>
          <w:color w:val="000000"/>
          <w:sz w:val="21"/>
          <w:szCs w:val="21"/>
        </w:rPr>
        <w:tab/>
      </w:r>
      <w:r>
        <w:rPr>
          <w:rFonts w:ascii="Georgia" w:hAnsi="Georgia"/>
          <w:color w:val="000000"/>
          <w:sz w:val="21"/>
          <w:szCs w:val="21"/>
        </w:rPr>
        <w:tab/>
      </w:r>
      <w:r>
        <w:rPr>
          <w:rFonts w:ascii="Georgia" w:hAnsi="Georgia"/>
          <w:color w:val="000000"/>
          <w:sz w:val="21"/>
          <w:szCs w:val="21"/>
        </w:rPr>
        <w:tab/>
      </w:r>
      <w:r>
        <w:rPr>
          <w:rFonts w:ascii="Georgia" w:hAnsi="Georgia"/>
          <w:color w:val="000000"/>
          <w:sz w:val="21"/>
          <w:szCs w:val="21"/>
        </w:rPr>
        <w:tab/>
      </w:r>
      <w:r w:rsidR="00A07107" w:rsidRPr="00B67949">
        <w:rPr>
          <w:rFonts w:ascii="Georgia" w:hAnsi="Georgia"/>
          <w:color w:val="000000"/>
          <w:sz w:val="21"/>
          <w:szCs w:val="21"/>
        </w:rPr>
        <w:t> </w:t>
      </w:r>
    </w:p>
    <w:p w:rsidR="00AB5D37" w:rsidRDefault="00AB5D37" w:rsidP="00EA3A7C">
      <w:pPr>
        <w:tabs>
          <w:tab w:val="left" w:pos="3692"/>
        </w:tabs>
        <w:rPr>
          <w:rFonts w:asciiTheme="minorHAnsi" w:hAnsiTheme="minorHAnsi" w:cstheme="minorHAnsi"/>
          <w:sz w:val="24"/>
          <w:szCs w:val="24"/>
          <w:lang w:eastAsia="en-US"/>
        </w:rPr>
      </w:pPr>
    </w:p>
    <w:p w:rsidR="00AB5D37" w:rsidRDefault="00AB5D37" w:rsidP="00EA3A7C">
      <w:pPr>
        <w:tabs>
          <w:tab w:val="left" w:pos="3692"/>
        </w:tabs>
        <w:rPr>
          <w:rFonts w:asciiTheme="minorHAnsi" w:hAnsiTheme="minorHAnsi" w:cstheme="minorHAnsi"/>
          <w:sz w:val="24"/>
          <w:szCs w:val="24"/>
          <w:lang w:eastAsia="en-US"/>
        </w:rPr>
      </w:pPr>
    </w:p>
    <w:p w:rsidR="00AB5D37" w:rsidRDefault="00AB5D37" w:rsidP="00EA3A7C">
      <w:pPr>
        <w:tabs>
          <w:tab w:val="left" w:pos="3692"/>
        </w:tabs>
        <w:rPr>
          <w:rFonts w:asciiTheme="minorHAnsi" w:hAnsiTheme="minorHAnsi" w:cstheme="minorHAnsi"/>
          <w:sz w:val="24"/>
          <w:szCs w:val="24"/>
          <w:lang w:eastAsia="en-US"/>
        </w:rPr>
      </w:pPr>
    </w:p>
    <w:p w:rsidR="00AB5D37" w:rsidRDefault="00AB5D37" w:rsidP="00EA3A7C">
      <w:pPr>
        <w:tabs>
          <w:tab w:val="left" w:pos="3692"/>
        </w:tabs>
        <w:rPr>
          <w:rFonts w:asciiTheme="minorHAnsi" w:hAnsiTheme="minorHAnsi" w:cstheme="minorHAnsi"/>
          <w:sz w:val="24"/>
          <w:szCs w:val="24"/>
          <w:lang w:eastAsia="en-US"/>
        </w:rPr>
      </w:pPr>
    </w:p>
    <w:p w:rsidR="00AB5D37" w:rsidRDefault="00AB5D37" w:rsidP="00EA3A7C">
      <w:pPr>
        <w:tabs>
          <w:tab w:val="left" w:pos="3692"/>
        </w:tabs>
        <w:rPr>
          <w:rFonts w:asciiTheme="minorHAnsi" w:hAnsiTheme="minorHAnsi" w:cstheme="minorHAnsi"/>
          <w:sz w:val="24"/>
          <w:szCs w:val="24"/>
          <w:lang w:eastAsia="en-US"/>
        </w:rPr>
      </w:pPr>
    </w:p>
    <w:p w:rsidR="00AB5D37" w:rsidRDefault="00AB5D37" w:rsidP="00EA3A7C">
      <w:pPr>
        <w:tabs>
          <w:tab w:val="left" w:pos="3692"/>
        </w:tabs>
        <w:rPr>
          <w:rFonts w:asciiTheme="minorHAnsi" w:hAnsiTheme="minorHAnsi" w:cstheme="minorHAnsi"/>
          <w:sz w:val="24"/>
          <w:szCs w:val="24"/>
          <w:lang w:eastAsia="en-US"/>
        </w:rPr>
      </w:pPr>
    </w:p>
    <w:p w:rsidR="00AB5D37" w:rsidRDefault="00AB5D37" w:rsidP="00EA3A7C">
      <w:pPr>
        <w:tabs>
          <w:tab w:val="left" w:pos="3692"/>
        </w:tabs>
        <w:rPr>
          <w:rFonts w:asciiTheme="minorHAnsi" w:hAnsiTheme="minorHAnsi" w:cstheme="minorHAnsi"/>
          <w:sz w:val="24"/>
          <w:szCs w:val="24"/>
          <w:lang w:eastAsia="en-US"/>
        </w:rPr>
      </w:pPr>
    </w:p>
    <w:p w:rsidR="00AB5D37" w:rsidRDefault="00AB5D37" w:rsidP="00EA3A7C">
      <w:pPr>
        <w:tabs>
          <w:tab w:val="left" w:pos="3692"/>
        </w:tabs>
        <w:rPr>
          <w:rFonts w:asciiTheme="minorHAnsi" w:hAnsiTheme="minorHAnsi" w:cstheme="minorHAnsi"/>
          <w:sz w:val="24"/>
          <w:szCs w:val="24"/>
          <w:lang w:eastAsia="en-US"/>
        </w:rPr>
      </w:pPr>
    </w:p>
    <w:p w:rsidR="00AB5D37" w:rsidRDefault="00AB5D37" w:rsidP="00EA3A7C">
      <w:pPr>
        <w:tabs>
          <w:tab w:val="left" w:pos="3692"/>
        </w:tabs>
        <w:rPr>
          <w:rFonts w:asciiTheme="minorHAnsi" w:hAnsiTheme="minorHAnsi" w:cstheme="minorHAnsi"/>
          <w:sz w:val="24"/>
          <w:szCs w:val="24"/>
          <w:lang w:eastAsia="en-US"/>
        </w:rPr>
      </w:pPr>
    </w:p>
    <w:p w:rsidR="00AB5D37" w:rsidRDefault="00AB5D37" w:rsidP="00EA3A7C">
      <w:pPr>
        <w:tabs>
          <w:tab w:val="left" w:pos="3692"/>
        </w:tabs>
        <w:rPr>
          <w:rFonts w:asciiTheme="minorHAnsi" w:hAnsiTheme="minorHAnsi" w:cstheme="minorHAnsi"/>
          <w:sz w:val="24"/>
          <w:szCs w:val="24"/>
          <w:lang w:eastAsia="en-US"/>
        </w:rPr>
      </w:pPr>
    </w:p>
    <w:p w:rsidR="00AB5D37" w:rsidRDefault="00AB5D37" w:rsidP="00EA3A7C">
      <w:pPr>
        <w:tabs>
          <w:tab w:val="left" w:pos="3692"/>
        </w:tabs>
        <w:rPr>
          <w:rFonts w:asciiTheme="minorHAnsi" w:hAnsiTheme="minorHAnsi" w:cstheme="minorHAnsi"/>
          <w:sz w:val="24"/>
          <w:szCs w:val="24"/>
          <w:lang w:eastAsia="en-US"/>
        </w:rPr>
      </w:pPr>
    </w:p>
    <w:p w:rsidR="00AB5D37" w:rsidRDefault="00AB5D37" w:rsidP="00EA3A7C">
      <w:pPr>
        <w:tabs>
          <w:tab w:val="left" w:pos="3692"/>
        </w:tabs>
        <w:rPr>
          <w:rFonts w:asciiTheme="minorHAnsi" w:hAnsiTheme="minorHAnsi" w:cstheme="minorHAnsi"/>
          <w:sz w:val="24"/>
          <w:szCs w:val="24"/>
          <w:lang w:eastAsia="en-US"/>
        </w:rPr>
      </w:pPr>
    </w:p>
    <w:p w:rsidR="00AB5D37" w:rsidRDefault="00AB5D37" w:rsidP="00EA3A7C">
      <w:pPr>
        <w:tabs>
          <w:tab w:val="left" w:pos="3692"/>
        </w:tabs>
        <w:rPr>
          <w:rFonts w:asciiTheme="minorHAnsi" w:hAnsiTheme="minorHAnsi" w:cstheme="minorHAnsi"/>
          <w:sz w:val="24"/>
          <w:szCs w:val="24"/>
          <w:lang w:eastAsia="en-US"/>
        </w:rPr>
      </w:pPr>
    </w:p>
    <w:p w:rsidR="00AB5D37" w:rsidRDefault="00AB5D37" w:rsidP="00EA3A7C">
      <w:pPr>
        <w:tabs>
          <w:tab w:val="left" w:pos="3692"/>
        </w:tabs>
        <w:rPr>
          <w:rFonts w:asciiTheme="minorHAnsi" w:hAnsiTheme="minorHAnsi" w:cstheme="minorHAnsi"/>
          <w:sz w:val="24"/>
          <w:szCs w:val="24"/>
          <w:lang w:eastAsia="en-US"/>
        </w:rPr>
      </w:pPr>
    </w:p>
    <w:p w:rsidR="00AB5D37" w:rsidRDefault="00AB5D37" w:rsidP="00EA3A7C">
      <w:pPr>
        <w:tabs>
          <w:tab w:val="left" w:pos="3692"/>
        </w:tabs>
        <w:rPr>
          <w:rFonts w:asciiTheme="minorHAnsi" w:hAnsiTheme="minorHAnsi" w:cstheme="minorHAnsi"/>
          <w:sz w:val="24"/>
          <w:szCs w:val="24"/>
          <w:lang w:eastAsia="en-US"/>
        </w:rPr>
      </w:pPr>
    </w:p>
    <w:p w:rsidR="00AB5D37" w:rsidRDefault="00AB5D37" w:rsidP="00EA3A7C">
      <w:pPr>
        <w:tabs>
          <w:tab w:val="left" w:pos="3692"/>
        </w:tabs>
        <w:rPr>
          <w:rFonts w:asciiTheme="minorHAnsi" w:hAnsiTheme="minorHAnsi" w:cstheme="minorHAnsi"/>
          <w:sz w:val="24"/>
          <w:szCs w:val="24"/>
          <w:lang w:eastAsia="en-US"/>
        </w:rPr>
      </w:pPr>
    </w:p>
    <w:p w:rsidR="00AB5D37" w:rsidRDefault="00AB5D37" w:rsidP="00EA3A7C">
      <w:pPr>
        <w:tabs>
          <w:tab w:val="left" w:pos="3692"/>
        </w:tabs>
        <w:rPr>
          <w:rFonts w:asciiTheme="minorHAnsi" w:hAnsiTheme="minorHAnsi" w:cstheme="minorHAnsi"/>
          <w:sz w:val="24"/>
          <w:szCs w:val="24"/>
          <w:lang w:eastAsia="en-US"/>
        </w:rPr>
      </w:pPr>
    </w:p>
    <w:p w:rsidR="00AB5D37" w:rsidRDefault="00AB5D37" w:rsidP="00EA3A7C">
      <w:pPr>
        <w:tabs>
          <w:tab w:val="left" w:pos="3692"/>
        </w:tabs>
        <w:rPr>
          <w:rFonts w:asciiTheme="minorHAnsi" w:hAnsiTheme="minorHAnsi" w:cstheme="minorHAnsi"/>
          <w:sz w:val="24"/>
          <w:szCs w:val="24"/>
          <w:lang w:eastAsia="en-US"/>
        </w:rPr>
      </w:pPr>
    </w:p>
    <w:p w:rsidR="00AB5D37" w:rsidRDefault="00AB5D37" w:rsidP="00EA3A7C">
      <w:pPr>
        <w:tabs>
          <w:tab w:val="left" w:pos="3692"/>
        </w:tabs>
        <w:rPr>
          <w:rFonts w:asciiTheme="minorHAnsi" w:hAnsiTheme="minorHAnsi" w:cstheme="minorHAnsi"/>
          <w:sz w:val="24"/>
          <w:szCs w:val="24"/>
          <w:lang w:eastAsia="en-US"/>
        </w:rPr>
      </w:pPr>
    </w:p>
    <w:p w:rsidR="00AB5D37" w:rsidRDefault="00AB5D37" w:rsidP="00EA3A7C">
      <w:pPr>
        <w:tabs>
          <w:tab w:val="left" w:pos="3692"/>
        </w:tabs>
        <w:rPr>
          <w:rFonts w:asciiTheme="minorHAnsi" w:hAnsiTheme="minorHAnsi" w:cstheme="minorHAnsi"/>
          <w:sz w:val="24"/>
          <w:szCs w:val="24"/>
          <w:lang w:eastAsia="en-US"/>
        </w:rPr>
      </w:pPr>
    </w:p>
    <w:sectPr w:rsidR="00AB5D37" w:rsidSect="00B5302A">
      <w:headerReference w:type="default" r:id="rId8"/>
      <w:footerReference w:type="even" r:id="rId9"/>
      <w:footerReference w:type="default" r:id="rId10"/>
      <w:headerReference w:type="first" r:id="rId11"/>
      <w:footerReference w:type="first" r:id="rId12"/>
      <w:pgSz w:w="11906" w:h="16838" w:code="9"/>
      <w:pgMar w:top="1134" w:right="1134" w:bottom="1134" w:left="1134" w:header="1984" w:footer="1984"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6024" w:rsidRDefault="00DE6024">
      <w:r>
        <w:separator/>
      </w:r>
    </w:p>
  </w:endnote>
  <w:endnote w:type="continuationSeparator" w:id="0">
    <w:p w:rsidR="00DE6024" w:rsidRDefault="00DE602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tarBats">
    <w:altName w:val="Symbol"/>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Barlow Black">
    <w:altName w:val="Courier New"/>
    <w:charset w:val="00"/>
    <w:family w:val="auto"/>
    <w:pitch w:val="variable"/>
    <w:sig w:usb0="00000001"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C91" w:rsidRDefault="00B34C8C">
    <w:pPr>
      <w:pStyle w:val="Pidipagina"/>
      <w:framePr w:wrap="around" w:vAnchor="text" w:hAnchor="margin" w:xAlign="right" w:y="1"/>
      <w:rPr>
        <w:rStyle w:val="Numeropagina"/>
      </w:rPr>
    </w:pPr>
    <w:r>
      <w:rPr>
        <w:rStyle w:val="Numeropagina"/>
      </w:rPr>
      <w:fldChar w:fldCharType="begin"/>
    </w:r>
    <w:r w:rsidR="00242C91">
      <w:rPr>
        <w:rStyle w:val="Numeropagina"/>
      </w:rPr>
      <w:instrText xml:space="preserve">PAGE  </w:instrText>
    </w:r>
    <w:r>
      <w:rPr>
        <w:rStyle w:val="Numeropagina"/>
      </w:rPr>
      <w:fldChar w:fldCharType="separate"/>
    </w:r>
    <w:r w:rsidR="00242C91">
      <w:rPr>
        <w:rStyle w:val="Numeropagina"/>
        <w:noProof/>
      </w:rPr>
      <w:t>1</w:t>
    </w:r>
    <w:r>
      <w:rPr>
        <w:rStyle w:val="Numeropagina"/>
      </w:rPr>
      <w:fldChar w:fldCharType="end"/>
    </w:r>
  </w:p>
  <w:p w:rsidR="00242C91" w:rsidRDefault="00242C91">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0DC" w:rsidRPr="002866C0" w:rsidRDefault="00B34C8C" w:rsidP="006E6B76">
    <w:pPr>
      <w:pStyle w:val="Pidipagina"/>
      <w:tabs>
        <w:tab w:val="clear" w:pos="4819"/>
        <w:tab w:val="center" w:pos="6946"/>
      </w:tabs>
      <w:rPr>
        <w:sz w:val="14"/>
      </w:rPr>
    </w:pPr>
    <w:r>
      <w:rPr>
        <w:noProof/>
        <w:sz w:val="14"/>
      </w:rPr>
      <w:pict>
        <v:group id="Gruppo 11" o:spid="_x0000_s4103" style="position:absolute;margin-left:50.2pt;margin-top:31.55pt;width:400.55pt;height:44.7pt;z-index:251731968" coordsize="50867,56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">
          <v:line id="Line 6" o:spid="_x0000_s4106" style="position:absolute;visibility:visible" from="16300,0" to="16300,54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Gg28EAAADbAAAADwAAAGRycy9kb3ducmV2LnhtbERPTWvCQBC9F/wPywje6kaR1qauQcRq&#10;ezRaeh2yY7IkOxuy2yT++26h0Ns83udsstE2oqfOG8cKFvMEBHHhtOFSwfXy9rgG4QOyxsYxKbiT&#10;h2w7edhgqt3AZ+rzUIoYwj5FBVUIbSqlLyqy6OeuJY7czXUWQ4RdKXWHQwy3jVwmyZO0aDg2VNjS&#10;vqKizr+tgufVR0tNfchfrsdPfzJfx4MprVKz6bh7BRFoDP/iP/e7jvOX8PtLPEBu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saDbwQAAANsAAAAPAAAAAAAAAAAAAAAA&#10;AKECAABkcnMvZG93bnJldi54bWxQSwUGAAAAAAQABAD5AAAAjwMAAAAA&#10;" strokecolor="#044c7e" strokeweight="2pt"/>
          <v:shapetype id="_x0000_t202" coordsize="21600,21600" o:spt="202" path="m,l,21600r21600,l21600,xe">
            <v:stroke joinstyle="miter"/>
            <v:path gradientshapeok="t" o:connecttype="rect"/>
          </v:shapetype>
          <v:shape id="Text Box 1" o:spid="_x0000_s4105" type="#_x0000_t202" style="position:absolute;left:20048;top:1590;width:30819;height:299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RjrsAA&#10;AADbAAAADwAAAGRycy9kb3ducmV2LnhtbERPzYrCMBC+C/sOYRa8iKa7gkg1FVdZ9eKh3X2AoZn+&#10;YDMpTdTq0xtB8DYf3+8sV71pxIU6V1tW8DWJQBDnVtdcKvj/+x3PQTiPrLGxTApu5GCVfAyWGGt7&#10;5ZQumS9FCGEXo4LK+zaW0uUVGXQT2xIHrrCdQR9gV0rd4TWEm0Z+R9FMGqw5NFTY0qai/JSdjQJa&#10;p/Z+PLmdSX+2m11RM43kXqnhZ79egPDU+7f45T7oMH8Kz1/CATJ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ARjrsAAAADbAAAADwAAAAAAAAAAAAAAAACYAgAAZHJzL2Rvd25y&#10;ZXYueG1sUEsFBgAAAAAEAAQA9QAAAIUDAAAAAA==&#10;" filled="f" stroked="f">
            <v:textbox inset="0,0,0,0">
              <w:txbxContent>
                <w:p w:rsidR="00EA3A7C" w:rsidRPr="005438A5" w:rsidRDefault="00EA3A7C" w:rsidP="00EA3A7C">
                  <w:pPr>
                    <w:spacing w:line="230" w:lineRule="exact"/>
                    <w:ind w:left="20"/>
                    <w:rPr>
                      <w:rFonts w:ascii="Segoe UI" w:hAnsi="Segoe UI" w:cs="Segoe UI"/>
                      <w:sz w:val="18"/>
                    </w:rPr>
                  </w:pPr>
                  <w:r w:rsidRPr="00022B79">
                    <w:rPr>
                      <w:rFonts w:ascii="Segoe UI" w:hAnsi="Segoe UI" w:cs="Segoe UI"/>
                      <w:b/>
                      <w:color w:val="044C7E"/>
                      <w:sz w:val="18"/>
                    </w:rPr>
                    <w:t xml:space="preserve">Sede: </w:t>
                  </w:r>
                  <w:r>
                    <w:rPr>
                      <w:rFonts w:ascii="Segoe UI" w:hAnsi="Segoe UI" w:cs="Segoe UI"/>
                      <w:color w:val="044C7E"/>
                      <w:sz w:val="18"/>
                    </w:rPr>
                    <w:t xml:space="preserve">Via </w:t>
                  </w:r>
                  <w:r w:rsidR="00606E2A">
                    <w:rPr>
                      <w:rFonts w:ascii="Segoe UI" w:hAnsi="Segoe UI" w:cs="Segoe UI"/>
                      <w:color w:val="044C7E"/>
                      <w:sz w:val="18"/>
                    </w:rPr>
                    <w:t xml:space="preserve">Nicola </w:t>
                  </w:r>
                  <w:proofErr w:type="spellStart"/>
                  <w:r w:rsidR="00606E2A">
                    <w:rPr>
                      <w:rFonts w:ascii="Segoe UI" w:hAnsi="Segoe UI" w:cs="Segoe UI"/>
                      <w:color w:val="044C7E"/>
                      <w:sz w:val="18"/>
                    </w:rPr>
                    <w:t>delli</w:t>
                  </w:r>
                  <w:proofErr w:type="spellEnd"/>
                  <w:r w:rsidR="00606E2A">
                    <w:rPr>
                      <w:rFonts w:ascii="Segoe UI" w:hAnsi="Segoe UI" w:cs="Segoe UI"/>
                      <w:color w:val="044C7E"/>
                      <w:sz w:val="18"/>
                    </w:rPr>
                    <w:t xml:space="preserve"> Carri, 15 –-FOGGIA--</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4" o:spid="_x0000_s4104" type="#_x0000_t75" style="position:absolute;width:5906;height:567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RiP7XAAAAA2wAAAA8AAABkcnMvZG93bnJldi54bWxET01rwkAQvRf8D8sIvdWNtoQSXUWk2hyb&#10;VDwP2TEJZmfT3TVJ/323UOhtHu9zNrvJdGIg51vLCpaLBARxZXXLtYLz5/HpFYQPyBo7y6Tgmzzs&#10;trOHDWbajlzQUIZaxBD2GSpoQugzKX3VkEG/sD1x5K7WGQwRulpqh2MMN51cJUkqDbYcGxrs6dBQ&#10;dSvvRsFbulp+oC70yV3oKy+Oz7K8vSv1OJ/2axCBpvAv/nPnOs5/gd9f4gFy+w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dGI/tcAAAADbAAAADwAAAAAAAAAAAAAAAACfAgAA&#10;ZHJzL2Rvd25yZXYueG1sUEsFBgAAAAAEAAQA9wAAAIwDAAAAAA==&#10;">
            <v:imagedata r:id="rId1" o:title=""/>
            <v:path arrowok="t"/>
          </v:shape>
        </v:group>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0DC" w:rsidRDefault="003D10DC" w:rsidP="003D10DC">
    <w:pPr>
      <w:pStyle w:val="Corpodeltesto"/>
      <w:spacing w:line="14" w:lineRule="auto"/>
      <w:rPr>
        <w:sz w:val="20"/>
      </w:rPr>
    </w:pPr>
  </w:p>
  <w:p w:rsidR="003D10DC" w:rsidRPr="002866C0" w:rsidRDefault="00B34C8C" w:rsidP="00E336B4">
    <w:pPr>
      <w:pStyle w:val="Pidipagina"/>
      <w:tabs>
        <w:tab w:val="clear" w:pos="4819"/>
        <w:tab w:val="clear" w:pos="9638"/>
        <w:tab w:val="left" w:pos="1178"/>
      </w:tabs>
      <w:rPr>
        <w:sz w:val="14"/>
      </w:rPr>
    </w:pPr>
    <w:r>
      <w:rPr>
        <w:noProof/>
        <w:sz w:val="14"/>
      </w:rPr>
      <w:pict>
        <v:group id="Gruppo 2" o:spid="_x0000_s4097" style="position:absolute;margin-left:56.45pt;margin-top:28.3pt;width:400.55pt;height:44.7pt;z-index:251697152" coordsize="50867,56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">
          <v:line id="Line 6" o:spid="_x0000_s4100" style="position:absolute;visibility:visible" from="16300,0" to="16300,54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MnycAAAADcAAAADwAAAGRycy9kb3ducmV2LnhtbERPy4rCMBTdC/5DuII7TZUZdTpGkcHx&#10;sbQ6zPbSXNtgc1OaqPXvzUJweTjv+bK1lbhR441jBaNhAoI4d9pwoeB0/B3MQPiArLFyTAoe5GG5&#10;6HbmmGp35wPdslCIGMI+RQVlCHUqpc9LsuiHriaO3Nk1FkOETSF1g/cYbis5TpKJtGg4NpRY009J&#10;+SW7WgXTj31N1WWdfZ02f35r/jdrU1il+r129Q0iUBve4pd7pxV8TuL8eCYeAbl4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RTJ8nAAAAA3AAAAA8AAAAAAAAAAAAAAAAA&#10;oQIAAGRycy9kb3ducmV2LnhtbFBLBQYAAAAABAAEAPkAAACOAwAAAAA=&#10;" strokecolor="#044c7e" strokeweight="2pt"/>
          <v:shapetype id="_x0000_t202" coordsize="21600,21600" o:spt="202" path="m,l,21600r21600,l21600,xe">
            <v:stroke joinstyle="miter"/>
            <v:path gradientshapeok="t" o:connecttype="rect"/>
          </v:shapetype>
          <v:shape id="Text Box 1" o:spid="_x0000_s4099" type="#_x0000_t202" style="position:absolute;left:20048;top:1590;width:30819;height:299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q9lsQA&#10;AADcAAAADwAAAGRycy9kb3ducmV2LnhtbESPQWvCQBSE74X+h+UVvBSzqRCRmFWsYuqlh0R/wCP7&#10;TILZtyG7auyv7xaEHoeZ+YbJ1qPpxI0G11pW8BHFIIgrq1uuFZyO++kChPPIGjvLpOBBDtar15cM&#10;U23vXNCt9LUIEHYpKmi871MpXdWQQRfZnjh4ZzsY9EEOtdQD3gPcdHIWx3NpsOWw0GBP24aqS3k1&#10;CmhT2J/vi8tN8bnb5ueW6V1+KTV5GzdLEJ5G/x9+tg9aQTJP4O9MOAJ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qvZbEAAAA3AAAAA8AAAAAAAAAAAAAAAAAmAIAAGRycy9k&#10;b3ducmV2LnhtbFBLBQYAAAAABAAEAPUAAACJAwAAAAA=&#10;" filled="f" stroked="f">
            <v:textbox inset="0,0,0,0">
              <w:txbxContent>
                <w:p w:rsidR="00960D4A" w:rsidRPr="005438A5" w:rsidRDefault="00E336B4" w:rsidP="005438A5">
                  <w:pPr>
                    <w:spacing w:line="230" w:lineRule="exact"/>
                    <w:ind w:left="20"/>
                    <w:rPr>
                      <w:rFonts w:ascii="Segoe UI" w:hAnsi="Segoe UI" w:cs="Segoe UI"/>
                      <w:sz w:val="18"/>
                    </w:rPr>
                  </w:pPr>
                  <w:r w:rsidRPr="00022B79">
                    <w:rPr>
                      <w:rFonts w:ascii="Segoe UI" w:hAnsi="Segoe UI" w:cs="Segoe UI"/>
                      <w:b/>
                      <w:color w:val="044C7E"/>
                      <w:sz w:val="18"/>
                    </w:rPr>
                    <w:t xml:space="preserve">Sede: </w:t>
                  </w:r>
                  <w:r w:rsidR="00BA43B4">
                    <w:rPr>
                      <w:rFonts w:ascii="Segoe UI" w:hAnsi="Segoe UI" w:cs="Segoe UI"/>
                      <w:color w:val="044C7E"/>
                      <w:sz w:val="18"/>
                    </w:rPr>
                    <w:t xml:space="preserve">Via </w:t>
                  </w:r>
                  <w:r w:rsidR="00606E2A">
                    <w:rPr>
                      <w:rFonts w:ascii="Segoe UI" w:hAnsi="Segoe UI" w:cs="Segoe UI"/>
                      <w:color w:val="044C7E"/>
                      <w:sz w:val="18"/>
                    </w:rPr>
                    <w:t xml:space="preserve">Nicola </w:t>
                  </w:r>
                  <w:proofErr w:type="spellStart"/>
                  <w:r w:rsidR="00606E2A">
                    <w:rPr>
                      <w:rFonts w:ascii="Segoe UI" w:hAnsi="Segoe UI" w:cs="Segoe UI"/>
                      <w:color w:val="044C7E"/>
                      <w:sz w:val="18"/>
                    </w:rPr>
                    <w:t>delli</w:t>
                  </w:r>
                  <w:proofErr w:type="spellEnd"/>
                  <w:r w:rsidR="00606E2A">
                    <w:rPr>
                      <w:rFonts w:ascii="Segoe UI" w:hAnsi="Segoe UI" w:cs="Segoe UI"/>
                      <w:color w:val="044C7E"/>
                      <w:sz w:val="18"/>
                    </w:rPr>
                    <w:t xml:space="preserve"> Carri, 15 –Foggia--</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569" o:spid="_x0000_s4098" type="#_x0000_t75" style="position:absolute;width:5906;height:567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USvzHDAAAA3AAAAA8AAABkcnMvZG93bnJldi54bWxEj0FrwkAUhO8F/8PyhN7qRkuDRleRotZj&#10;E8XzI/tMgtm36e6q8d93CwWPw8x8wyxWvWnFjZxvLCsYjxIQxKXVDVcKjoft2xSED8gaW8uk4EEe&#10;VsvBywIzbe+c060IlYgQ9hkqqEPoMil9WZNBP7IdcfTO1hkMUbpKaof3CDetnCRJKg02HBdq7Oiz&#10;pvJSXI2CTToZf6PO9c6d6Gefb99lcflS6nXYr+cgAvXhGf5v77WCj3QGf2fiEZDL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RK/McMAAADcAAAADwAAAAAAAAAAAAAAAACf&#10;AgAAZHJzL2Rvd25yZXYueG1sUEsFBgAAAAAEAAQA9wAAAI8DAAAAAA==&#10;">
            <v:imagedata r:id="rId1" o:title=""/>
            <v:path arrowok="t"/>
          </v:shape>
        </v:group>
      </w:pict>
    </w:r>
    <w:r w:rsidR="0008711F">
      <w:rPr>
        <w:sz w:val="14"/>
      </w:rPr>
      <w:softHyphen/>
    </w:r>
    <w:r w:rsidR="0008711F">
      <w:rPr>
        <w:sz w:val="14"/>
      </w:rPr>
      <w:softHyphen/>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6024" w:rsidRDefault="00DE6024">
      <w:r>
        <w:separator/>
      </w:r>
    </w:p>
  </w:footnote>
  <w:footnote w:type="continuationSeparator" w:id="0">
    <w:p w:rsidR="00DE6024" w:rsidRDefault="00DE60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6B4" w:rsidRDefault="004C0301" w:rsidP="00E336B4">
    <w:pPr>
      <w:pStyle w:val="Corpodeltesto"/>
      <w:spacing w:line="14" w:lineRule="auto"/>
      <w:rPr>
        <w:sz w:val="20"/>
      </w:rPr>
    </w:pPr>
    <w:r>
      <w:rPr>
        <w:noProof/>
      </w:rPr>
      <w:drawing>
        <wp:anchor distT="0" distB="0" distL="114300" distR="114300" simplePos="0" relativeHeight="251727872" behindDoc="1" locked="0" layoutInCell="1" allowOverlap="1">
          <wp:simplePos x="0" y="0"/>
          <wp:positionH relativeFrom="column">
            <wp:posOffset>-147955</wp:posOffset>
          </wp:positionH>
          <wp:positionV relativeFrom="paragraph">
            <wp:posOffset>-840105</wp:posOffset>
          </wp:positionV>
          <wp:extent cx="2158365" cy="1007745"/>
          <wp:effectExtent l="0" t="0" r="0" b="1905"/>
          <wp:wrapThrough wrapText="bothSides">
            <wp:wrapPolygon edited="0">
              <wp:start x="0" y="0"/>
              <wp:lineTo x="0" y="21233"/>
              <wp:lineTo x="21352" y="21233"/>
              <wp:lineTo x="21352" y="0"/>
              <wp:lineTo x="0" y="0"/>
            </wp:wrapPolygon>
          </wp:wrapThrough>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UOLA-01.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158365" cy="1007745"/>
                  </a:xfrm>
                  <a:prstGeom prst="rect">
                    <a:avLst/>
                  </a:prstGeom>
                </pic:spPr>
              </pic:pic>
            </a:graphicData>
          </a:graphic>
        </wp:anchor>
      </w:drawing>
    </w:r>
    <w:r w:rsidR="00B34C8C" w:rsidRPr="00B34C8C">
      <w:rPr>
        <w:noProof/>
      </w:rPr>
      <w:pict>
        <v:shapetype id="_x0000_t202" coordsize="21600,21600" o:spt="202" path="m,l,21600r21600,l21600,xe">
          <v:stroke joinstyle="miter"/>
          <v:path gradientshapeok="t" o:connecttype="rect"/>
        </v:shapetype>
        <v:shape id="Text Box 27" o:spid="_x0000_s4108" type="#_x0000_t202" style="position:absolute;left:0;text-align:left;margin-left:491.25pt;margin-top:72.75pt;width:44.35pt;height:15.1pt;z-index:-2516439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" filled="f" stroked="f">
          <v:textbox inset="0,0,0,0">
            <w:txbxContent>
              <w:p w:rsidR="003D10DC" w:rsidRDefault="003D10DC" w:rsidP="003D10DC">
                <w:pPr>
                  <w:spacing w:line="240" w:lineRule="exact"/>
                  <w:ind w:left="20"/>
                  <w:rPr>
                    <w:rFonts w:ascii="Tahoma" w:hAnsi="Tahoma"/>
                    <w:sz w:val="18"/>
                  </w:rPr>
                </w:pPr>
                <w:r w:rsidRPr="00022B79">
                  <w:rPr>
                    <w:rFonts w:ascii="Segoe UI" w:hAnsi="Segoe UI" w:cs="Segoe UI"/>
                    <w:b/>
                    <w:color w:val="044C7E"/>
                    <w:sz w:val="18"/>
                  </w:rPr>
                  <w:t>pag</w:t>
                </w:r>
                <w:r>
                  <w:rPr>
                    <w:rFonts w:ascii="Barlow Black"/>
                    <w:b/>
                    <w:color w:val="044C7E"/>
                    <w:sz w:val="18"/>
                  </w:rPr>
                  <w:t>.</w:t>
                </w:r>
                <w:r w:rsidR="00B34C8C" w:rsidRPr="009736E5">
                  <w:rPr>
                    <w:rFonts w:ascii="Tahoma" w:hAnsi="Tahoma"/>
                    <w:color w:val="044C7E"/>
                    <w:spacing w:val="-17"/>
                    <w:sz w:val="18"/>
                  </w:rPr>
                  <w:fldChar w:fldCharType="begin"/>
                </w:r>
                <w:r w:rsidR="009736E5" w:rsidRPr="009736E5">
                  <w:rPr>
                    <w:rFonts w:ascii="Tahoma" w:hAnsi="Tahoma"/>
                    <w:color w:val="044C7E"/>
                    <w:spacing w:val="-17"/>
                    <w:sz w:val="18"/>
                  </w:rPr>
                  <w:instrText>PAGE   \* MERGEFORMAT</w:instrText>
                </w:r>
                <w:r w:rsidR="00B34C8C" w:rsidRPr="009736E5">
                  <w:rPr>
                    <w:rFonts w:ascii="Tahoma" w:hAnsi="Tahoma"/>
                    <w:color w:val="044C7E"/>
                    <w:spacing w:val="-17"/>
                    <w:sz w:val="18"/>
                  </w:rPr>
                  <w:fldChar w:fldCharType="separate"/>
                </w:r>
                <w:r w:rsidR="009273F3">
                  <w:rPr>
                    <w:rFonts w:ascii="Tahoma" w:hAnsi="Tahoma"/>
                    <w:noProof/>
                    <w:color w:val="044C7E"/>
                    <w:spacing w:val="-17"/>
                    <w:sz w:val="18"/>
                  </w:rPr>
                  <w:t>2</w:t>
                </w:r>
                <w:r w:rsidR="00B34C8C" w:rsidRPr="009736E5">
                  <w:rPr>
                    <w:rFonts w:ascii="Tahoma" w:hAnsi="Tahoma"/>
                    <w:color w:val="044C7E"/>
                    <w:spacing w:val="-17"/>
                    <w:sz w:val="18"/>
                  </w:rPr>
                  <w:fldChar w:fldCharType="end"/>
                </w:r>
              </w:p>
              <w:p w:rsidR="003D10DC" w:rsidRDefault="003D10DC" w:rsidP="003D10DC">
                <w:pPr>
                  <w:spacing w:line="237" w:lineRule="auto"/>
                  <w:ind w:left="20" w:right="15"/>
                  <w:rPr>
                    <w:rFonts w:ascii="Tahoma" w:hAnsi="Tahoma"/>
                    <w:sz w:val="18"/>
                  </w:rPr>
                </w:pPr>
              </w:p>
            </w:txbxContent>
          </v:textbox>
          <w10:wrap anchorx="page" anchory="page"/>
        </v:shape>
      </w:pict>
    </w:r>
    <w:r w:rsidR="00B34C8C" w:rsidRPr="00B34C8C">
      <w:rPr>
        <w:noProof/>
      </w:rPr>
      <w:pict>
        <v:line id="_x0000_s4107" style="position:absolute;left:0;text-align:left;z-index:-251630592;visibility:visible;mso-position-horizontal-relative:page;mso-position-vertical-relative:page" from="240.9pt,51.2pt" to="240.9pt,9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" strokecolor="#094579" strokeweight="2pt">
          <w10:wrap anchorx="page" anchory="page"/>
        </v:line>
      </w:pict>
    </w:r>
    <w:r w:rsidR="00E336B4">
      <w:rPr>
        <w:sz w:val="20"/>
      </w:rPr>
      <w:softHyphen/>
    </w:r>
    <w:r w:rsidR="00E336B4">
      <w:rPr>
        <w:sz w:val="20"/>
      </w:rPr>
      <w:softHyphen/>
    </w:r>
  </w:p>
  <w:p w:rsidR="00242C91" w:rsidRDefault="00242C91">
    <w:pPr>
      <w:pStyle w:val="Didascalia"/>
      <w:ind w:firstLine="0"/>
      <w:rPr>
        <w:b/>
        <w:color w:val="808080"/>
        <w:sz w:val="16"/>
        <w:szCs w:val="16"/>
      </w:rPr>
    </w:pPr>
  </w:p>
  <w:p w:rsidR="003D10DC" w:rsidRDefault="003D10DC" w:rsidP="003D10DC"/>
  <w:p w:rsidR="003D10DC" w:rsidRPr="003D10DC" w:rsidRDefault="003D10DC" w:rsidP="003D10DC"/>
  <w:p w:rsidR="00242C91" w:rsidRPr="003D10DC" w:rsidRDefault="00242C91" w:rsidP="003D10DC">
    <w:pPr>
      <w:pStyle w:val="Corpodeltesto"/>
      <w:spacing w:line="14" w:lineRule="auto"/>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0DC" w:rsidRDefault="00B34C8C" w:rsidP="003D10DC">
    <w:pPr>
      <w:pStyle w:val="Corpodeltesto"/>
      <w:spacing w:line="14" w:lineRule="auto"/>
      <w:rPr>
        <w:sz w:val="20"/>
      </w:rPr>
    </w:pPr>
    <w:r w:rsidRPr="00B34C8C">
      <w:rPr>
        <w:noProof/>
      </w:rPr>
      <w:pict>
        <v:shapetype id="_x0000_t202" coordsize="21600,21600" o:spt="202" path="m,l,21600r21600,l21600,xe">
          <v:stroke joinstyle="miter"/>
          <v:path gradientshapeok="t" o:connecttype="rect"/>
        </v:shapetype>
        <v:shape id="_x0000_s4101" type="#_x0000_t202" style="position:absolute;left:0;text-align:left;margin-left:268.3pt;margin-top:60.9pt;width:245.35pt;height:50.75pt;z-index:-25165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" filled="f" stroked="f">
          <v:textbox inset="0,0,0,0">
            <w:txbxContent>
              <w:p w:rsidR="003D10DC" w:rsidRPr="00022B79" w:rsidRDefault="003D10DC" w:rsidP="00F47E66">
                <w:pPr>
                  <w:ind w:left="23"/>
                  <w:rPr>
                    <w:rFonts w:ascii="Segoe UI" w:hAnsi="Segoe UI" w:cs="Segoe UI"/>
                    <w:b/>
                    <w:color w:val="094579"/>
                    <w:sz w:val="18"/>
                  </w:rPr>
                </w:pPr>
                <w:r w:rsidRPr="00022B79">
                  <w:rPr>
                    <w:rFonts w:ascii="Segoe UI" w:hAnsi="Segoe UI" w:cs="Segoe UI"/>
                    <w:b/>
                    <w:color w:val="094579"/>
                    <w:sz w:val="18"/>
                  </w:rPr>
                  <w:t xml:space="preserve">Segreteria </w:t>
                </w:r>
                <w:r w:rsidR="00606E2A">
                  <w:rPr>
                    <w:rFonts w:ascii="Segoe UI" w:hAnsi="Segoe UI" w:cs="Segoe UI"/>
                    <w:b/>
                    <w:color w:val="094579"/>
                    <w:sz w:val="18"/>
                  </w:rPr>
                  <w:t>Provinciale FLP SCUOLA FOGGIA</w:t>
                </w:r>
              </w:p>
              <w:p w:rsidR="00E70B15" w:rsidRDefault="00AB5D37" w:rsidP="00F47E66">
                <w:pPr>
                  <w:ind w:left="23" w:right="15"/>
                  <w:rPr>
                    <w:rFonts w:ascii="Segoe UI" w:hAnsi="Segoe UI" w:cs="Segoe UI"/>
                    <w:color w:val="094579"/>
                    <w:sz w:val="18"/>
                  </w:rPr>
                </w:pPr>
                <w:r w:rsidRPr="00022B79">
                  <w:rPr>
                    <w:rFonts w:ascii="Segoe UI" w:hAnsi="Segoe UI" w:cs="Segoe UI"/>
                    <w:color w:val="094579"/>
                    <w:sz w:val="18"/>
                  </w:rPr>
                  <w:t>S</w:t>
                </w:r>
                <w:r w:rsidR="003D10DC" w:rsidRPr="00022B79">
                  <w:rPr>
                    <w:rFonts w:ascii="Segoe UI" w:hAnsi="Segoe UI" w:cs="Segoe UI"/>
                    <w:color w:val="094579"/>
                    <w:sz w:val="18"/>
                  </w:rPr>
                  <w:t>ito</w:t>
                </w:r>
                <w:r>
                  <w:rPr>
                    <w:rFonts w:ascii="Segoe UI" w:hAnsi="Segoe UI" w:cs="Segoe UI"/>
                    <w:color w:val="094579"/>
                    <w:sz w:val="18"/>
                  </w:rPr>
                  <w:t xml:space="preserve"> </w:t>
                </w:r>
                <w:r w:rsidR="003D10DC" w:rsidRPr="00022B79">
                  <w:rPr>
                    <w:rFonts w:ascii="Segoe UI" w:hAnsi="Segoe UI" w:cs="Segoe UI"/>
                    <w:color w:val="094579"/>
                    <w:sz w:val="18"/>
                  </w:rPr>
                  <w:t>internet:</w:t>
                </w:r>
                <w:r>
                  <w:rPr>
                    <w:rFonts w:ascii="Segoe UI" w:hAnsi="Segoe UI" w:cs="Segoe UI"/>
                    <w:color w:val="094579"/>
                    <w:sz w:val="18"/>
                  </w:rPr>
                  <w:t xml:space="preserve"> </w:t>
                </w:r>
                <w:r w:rsidR="00792051" w:rsidRPr="00792051">
                  <w:rPr>
                    <w:rFonts w:ascii="Segoe UI" w:hAnsi="Segoe UI" w:cs="Segoe UI"/>
                    <w:color w:val="094579"/>
                    <w:sz w:val="18"/>
                  </w:rPr>
                  <w:t>www</w:t>
                </w:r>
                <w:r w:rsidR="00606E2A">
                  <w:rPr>
                    <w:rFonts w:ascii="Segoe UI" w:hAnsi="Segoe UI" w:cs="Segoe UI"/>
                    <w:color w:val="094579"/>
                    <w:sz w:val="18"/>
                  </w:rPr>
                  <w:t>.flpscuolafoggia.it</w:t>
                </w:r>
              </w:p>
              <w:p w:rsidR="006D4C65" w:rsidRPr="001971A7" w:rsidRDefault="003D10DC" w:rsidP="00F47E66">
                <w:pPr>
                  <w:ind w:left="23" w:right="15"/>
                  <w:rPr>
                    <w:rFonts w:ascii="Segoe UI" w:hAnsi="Segoe UI" w:cs="Segoe UI"/>
                    <w:color w:val="094579"/>
                    <w:spacing w:val="-16"/>
                    <w:sz w:val="18"/>
                    <w:lang w:val="en-US"/>
                  </w:rPr>
                </w:pPr>
                <w:r w:rsidRPr="001971A7">
                  <w:rPr>
                    <w:rFonts w:ascii="Segoe UI" w:hAnsi="Segoe UI" w:cs="Segoe UI"/>
                    <w:color w:val="094579"/>
                    <w:sz w:val="18"/>
                    <w:lang w:val="en-US"/>
                  </w:rPr>
                  <w:t>email:</w:t>
                </w:r>
                <w:r w:rsidR="00AB5D37" w:rsidRPr="001971A7">
                  <w:rPr>
                    <w:rFonts w:ascii="Segoe UI" w:hAnsi="Segoe UI" w:cs="Segoe UI"/>
                    <w:color w:val="094579"/>
                    <w:sz w:val="18"/>
                    <w:lang w:val="en-US"/>
                  </w:rPr>
                  <w:t xml:space="preserve"> </w:t>
                </w:r>
                <w:r w:rsidR="00606E2A">
                  <w:rPr>
                    <w:rFonts w:ascii="Segoe UI" w:hAnsi="Segoe UI" w:cs="Segoe UI"/>
                    <w:color w:val="094579"/>
                    <w:sz w:val="18"/>
                    <w:lang w:val="en-US"/>
                  </w:rPr>
                  <w:t>info@flpscuolafoggia.it</w:t>
                </w:r>
              </w:p>
              <w:p w:rsidR="003D10DC" w:rsidRPr="00606E2A" w:rsidRDefault="003D10DC" w:rsidP="00F47E66">
                <w:pPr>
                  <w:ind w:left="23" w:right="15"/>
                  <w:rPr>
                    <w:rFonts w:ascii="Segoe UI" w:hAnsi="Segoe UI" w:cs="Segoe UI"/>
                    <w:sz w:val="18"/>
                    <w:lang w:val="en-US"/>
                  </w:rPr>
                </w:pPr>
                <w:r w:rsidRPr="001971A7">
                  <w:rPr>
                    <w:rFonts w:ascii="Segoe UI" w:hAnsi="Segoe UI" w:cs="Segoe UI"/>
                    <w:color w:val="094579"/>
                    <w:sz w:val="18"/>
                    <w:lang w:val="en-US"/>
                  </w:rPr>
                  <w:t>tel.</w:t>
                </w:r>
                <w:r w:rsidR="00AB5D37" w:rsidRPr="001971A7">
                  <w:rPr>
                    <w:rFonts w:ascii="Segoe UI" w:hAnsi="Segoe UI" w:cs="Segoe UI"/>
                    <w:color w:val="094579"/>
                    <w:sz w:val="18"/>
                    <w:lang w:val="en-US"/>
                  </w:rPr>
                  <w:t xml:space="preserve"> </w:t>
                </w:r>
                <w:r w:rsidR="00606E2A">
                  <w:rPr>
                    <w:rFonts w:ascii="Segoe UI" w:hAnsi="Segoe UI" w:cs="Segoe UI"/>
                    <w:color w:val="094579"/>
                    <w:sz w:val="18"/>
                    <w:lang w:val="en-US"/>
                  </w:rPr>
                  <w:t>0881204801</w:t>
                </w:r>
              </w:p>
            </w:txbxContent>
          </v:textbox>
          <w10:wrap anchorx="page" anchory="page"/>
        </v:shape>
      </w:pict>
    </w:r>
    <w:r w:rsidR="004C0301">
      <w:rPr>
        <w:noProof/>
      </w:rPr>
      <w:drawing>
        <wp:anchor distT="0" distB="0" distL="114300" distR="114300" simplePos="0" relativeHeight="251729920" behindDoc="1" locked="0" layoutInCell="1" allowOverlap="1">
          <wp:simplePos x="0" y="0"/>
          <wp:positionH relativeFrom="column">
            <wp:posOffset>-135255</wp:posOffset>
          </wp:positionH>
          <wp:positionV relativeFrom="paragraph">
            <wp:posOffset>-852170</wp:posOffset>
          </wp:positionV>
          <wp:extent cx="2158365" cy="1007745"/>
          <wp:effectExtent l="0" t="0" r="0" b="1905"/>
          <wp:wrapThrough wrapText="bothSides">
            <wp:wrapPolygon edited="0">
              <wp:start x="0" y="0"/>
              <wp:lineTo x="0" y="21233"/>
              <wp:lineTo x="21352" y="21233"/>
              <wp:lineTo x="21352" y="0"/>
              <wp:lineTo x="0" y="0"/>
            </wp:wrapPolygon>
          </wp:wrapThrough>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UOLA-01.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158365" cy="1007745"/>
                  </a:xfrm>
                  <a:prstGeom prst="rect">
                    <a:avLst/>
                  </a:prstGeom>
                </pic:spPr>
              </pic:pic>
            </a:graphicData>
          </a:graphic>
        </wp:anchor>
      </w:drawing>
    </w:r>
    <w:r w:rsidRPr="00B34C8C">
      <w:rPr>
        <w:noProof/>
      </w:rPr>
      <w:pict>
        <v:line id="Line 35" o:spid="_x0000_s4102" style="position:absolute;left:0;text-align:left;z-index:-251634688;visibility:visible;mso-position-horizontal-relative:page;mso-position-vertical-relative:page" from="240.9pt,51.2pt" to="240.9pt,9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" strokecolor="#094579" strokeweight="2pt">
          <w10:wrap anchorx="page" anchory="page"/>
        </v:line>
      </w:pict>
    </w:r>
    <w:r w:rsidR="00F47E66">
      <w:rPr>
        <w:sz w:val="20"/>
      </w:rPr>
      <w:softHyphen/>
    </w:r>
    <w:r w:rsidR="00F47E66">
      <w:rPr>
        <w:sz w:val="20"/>
      </w:rPr>
      <w:softHyphen/>
    </w:r>
  </w:p>
  <w:p w:rsidR="003D10DC" w:rsidRDefault="003D10DC" w:rsidP="003D10DC">
    <w:pPr>
      <w:pStyle w:val="Corpodeltesto"/>
      <w:spacing w:line="14" w:lineRule="auto"/>
      <w:rPr>
        <w:sz w:val="20"/>
      </w:rPr>
    </w:pPr>
  </w:p>
  <w:p w:rsidR="003D10DC" w:rsidRDefault="006D4C65" w:rsidP="003D10DC">
    <w:pPr>
      <w:pStyle w:val="Corpodeltesto"/>
      <w:spacing w:line="14" w:lineRule="auto"/>
      <w:rPr>
        <w:sz w:val="20"/>
      </w:rPr>
    </w:pPr>
    <w:r>
      <w:rPr>
        <w:sz w:val="20"/>
      </w:rPr>
      <w:softHyphen/>
    </w:r>
  </w:p>
  <w:p w:rsidR="003D10DC" w:rsidRDefault="003D10DC" w:rsidP="003D10DC">
    <w:pPr>
      <w:pStyle w:val="Corpodeltesto"/>
      <w:spacing w:line="14" w:lineRule="auto"/>
      <w:rPr>
        <w:sz w:val="20"/>
      </w:rPr>
    </w:pPr>
  </w:p>
  <w:p w:rsidR="003D10DC" w:rsidRDefault="003D10DC" w:rsidP="003D10DC">
    <w:pPr>
      <w:pStyle w:val="Corpodeltesto"/>
      <w:spacing w:line="14" w:lineRule="auto"/>
      <w:rPr>
        <w:sz w:val="20"/>
      </w:rPr>
    </w:pPr>
  </w:p>
  <w:p w:rsidR="003D10DC" w:rsidRDefault="003D10DC" w:rsidP="003D10DC">
    <w:pPr>
      <w:pStyle w:val="Corpodeltesto"/>
      <w:spacing w:line="14" w:lineRule="auto"/>
      <w:rPr>
        <w:sz w:val="20"/>
      </w:rPr>
    </w:pPr>
  </w:p>
  <w:p w:rsidR="003D10DC" w:rsidRDefault="003D10DC" w:rsidP="003D10DC">
    <w:pPr>
      <w:pStyle w:val="Corpodeltesto"/>
      <w:spacing w:line="14" w:lineRule="auto"/>
      <w:rPr>
        <w:sz w:val="20"/>
      </w:rPr>
    </w:pPr>
  </w:p>
  <w:p w:rsidR="003D10DC" w:rsidRDefault="003D10DC" w:rsidP="003D10DC">
    <w:pPr>
      <w:pStyle w:val="Corpodeltesto"/>
      <w:spacing w:line="14" w:lineRule="auto"/>
      <w:rPr>
        <w:sz w:val="20"/>
      </w:rPr>
    </w:pPr>
  </w:p>
  <w:p w:rsidR="003D10DC" w:rsidRDefault="003D10DC" w:rsidP="003D10DC">
    <w:pPr>
      <w:pStyle w:val="Corpodeltesto"/>
      <w:spacing w:line="14" w:lineRule="auto"/>
      <w:rPr>
        <w:sz w:val="20"/>
      </w:rPr>
    </w:pPr>
  </w:p>
  <w:p w:rsidR="003D10DC" w:rsidRDefault="003D10DC" w:rsidP="003D10DC">
    <w:pPr>
      <w:pStyle w:val="Corpodeltesto"/>
      <w:spacing w:line="14" w:lineRule="auto"/>
      <w:rPr>
        <w:sz w:val="20"/>
      </w:rPr>
    </w:pPr>
  </w:p>
  <w:p w:rsidR="003D10DC" w:rsidRDefault="003D10DC" w:rsidP="003D10DC">
    <w:pPr>
      <w:pStyle w:val="Corpodeltesto"/>
      <w:spacing w:line="14" w:lineRule="auto"/>
      <w:rPr>
        <w:sz w:val="20"/>
      </w:rPr>
    </w:pPr>
  </w:p>
  <w:p w:rsidR="003D10DC" w:rsidRDefault="003D10DC" w:rsidP="003D10DC">
    <w:pPr>
      <w:pStyle w:val="Corpodeltesto"/>
      <w:spacing w:line="14" w:lineRule="auto"/>
      <w:rPr>
        <w:sz w:val="20"/>
      </w:rPr>
    </w:pPr>
  </w:p>
  <w:p w:rsidR="003D10DC" w:rsidRDefault="003D10DC" w:rsidP="003D10DC">
    <w:pPr>
      <w:pStyle w:val="Corpodeltesto"/>
      <w:spacing w:line="14" w:lineRule="auto"/>
      <w:rPr>
        <w:sz w:val="20"/>
      </w:rPr>
    </w:pPr>
  </w:p>
  <w:p w:rsidR="003D10DC" w:rsidRDefault="003D10DC" w:rsidP="003D10DC">
    <w:pPr>
      <w:pStyle w:val="Corpodeltesto"/>
      <w:spacing w:line="14" w:lineRule="auto"/>
      <w:rPr>
        <w:sz w:val="20"/>
      </w:rPr>
    </w:pPr>
  </w:p>
  <w:p w:rsidR="003D10DC" w:rsidRDefault="003D10DC" w:rsidP="003D10DC">
    <w:pPr>
      <w:pStyle w:val="Corpodeltesto"/>
      <w:spacing w:line="14" w:lineRule="auto"/>
      <w:rPr>
        <w:sz w:val="20"/>
      </w:rPr>
    </w:pPr>
  </w:p>
  <w:p w:rsidR="003D10DC" w:rsidRDefault="003D10DC" w:rsidP="003D10DC">
    <w:pPr>
      <w:pStyle w:val="Corpodeltesto"/>
      <w:spacing w:line="14" w:lineRule="auto"/>
      <w:rPr>
        <w:sz w:val="20"/>
      </w:rPr>
    </w:pPr>
  </w:p>
  <w:p w:rsidR="003D10DC" w:rsidRDefault="003D10DC" w:rsidP="003D10DC">
    <w:pPr>
      <w:pStyle w:val="Corpodeltesto"/>
      <w:spacing w:line="14" w:lineRule="auto"/>
      <w:rPr>
        <w:sz w:val="20"/>
      </w:rPr>
    </w:pPr>
  </w:p>
  <w:p w:rsidR="003D10DC" w:rsidRDefault="003D10DC" w:rsidP="003D10DC">
    <w:pPr>
      <w:pStyle w:val="Corpodeltesto"/>
      <w:spacing w:line="14" w:lineRule="auto"/>
      <w:rPr>
        <w:sz w:val="20"/>
      </w:rPr>
    </w:pPr>
  </w:p>
  <w:p w:rsidR="003D10DC" w:rsidRDefault="003D10DC" w:rsidP="003D10DC">
    <w:pPr>
      <w:pStyle w:val="Corpodeltesto"/>
      <w:spacing w:line="14" w:lineRule="auto"/>
      <w:rPr>
        <w:sz w:val="20"/>
      </w:rPr>
    </w:pPr>
  </w:p>
  <w:p w:rsidR="003D10DC" w:rsidRDefault="003D10DC" w:rsidP="003D10DC">
    <w:pPr>
      <w:pStyle w:val="Corpodeltesto"/>
      <w:spacing w:line="14" w:lineRule="auto"/>
      <w:rPr>
        <w:sz w:val="20"/>
      </w:rPr>
    </w:pPr>
  </w:p>
  <w:p w:rsidR="003D10DC" w:rsidRDefault="003D10DC" w:rsidP="003D10DC">
    <w:pPr>
      <w:pStyle w:val="Corpodeltesto"/>
      <w:spacing w:line="14" w:lineRule="auto"/>
      <w:rPr>
        <w:sz w:val="20"/>
      </w:rPr>
    </w:pPr>
  </w:p>
  <w:p w:rsidR="003D10DC" w:rsidRDefault="003D10DC" w:rsidP="003D10DC">
    <w:pPr>
      <w:pStyle w:val="Corpodeltesto"/>
      <w:spacing w:line="14" w:lineRule="auto"/>
      <w:rPr>
        <w:sz w:val="20"/>
      </w:rPr>
    </w:pPr>
  </w:p>
  <w:p w:rsidR="003D10DC" w:rsidRDefault="003D10DC" w:rsidP="003D10DC">
    <w:pPr>
      <w:pStyle w:val="Corpodeltesto"/>
      <w:spacing w:line="14" w:lineRule="auto"/>
      <w:rPr>
        <w:sz w:val="20"/>
      </w:rPr>
    </w:pPr>
  </w:p>
  <w:p w:rsidR="003D10DC" w:rsidRDefault="003D10DC" w:rsidP="003D10DC">
    <w:pPr>
      <w:pStyle w:val="Corpodeltesto"/>
      <w:spacing w:line="14" w:lineRule="auto"/>
      <w:rPr>
        <w:sz w:val="20"/>
      </w:rPr>
    </w:pPr>
  </w:p>
  <w:p w:rsidR="003D10DC" w:rsidRDefault="003D10DC" w:rsidP="003D10DC">
    <w:pPr>
      <w:pStyle w:val="Corpodeltesto"/>
      <w:spacing w:line="14" w:lineRule="auto"/>
      <w:rPr>
        <w:sz w:val="20"/>
      </w:rPr>
    </w:pPr>
  </w:p>
  <w:p w:rsidR="003D10DC" w:rsidRDefault="003D10DC" w:rsidP="003D10DC">
    <w:pPr>
      <w:pStyle w:val="Corpodeltesto"/>
      <w:spacing w:line="14" w:lineRule="auto"/>
      <w:rPr>
        <w:sz w:val="20"/>
      </w:rPr>
    </w:pPr>
  </w:p>
  <w:p w:rsidR="003D10DC" w:rsidRDefault="003D10DC" w:rsidP="003D10DC">
    <w:pPr>
      <w:pStyle w:val="Corpodeltesto"/>
      <w:spacing w:line="14" w:lineRule="auto"/>
      <w:rPr>
        <w:sz w:val="20"/>
      </w:rPr>
    </w:pPr>
  </w:p>
  <w:p w:rsidR="003D10DC" w:rsidRDefault="003D10DC" w:rsidP="003D10DC">
    <w:pPr>
      <w:pStyle w:val="Corpodeltesto"/>
      <w:spacing w:line="14" w:lineRule="auto"/>
      <w:rPr>
        <w:sz w:val="20"/>
      </w:rPr>
    </w:pPr>
  </w:p>
  <w:p w:rsidR="003D10DC" w:rsidRDefault="003D10DC" w:rsidP="003D10DC">
    <w:pPr>
      <w:pStyle w:val="Corpodeltesto"/>
      <w:spacing w:line="14" w:lineRule="auto"/>
      <w:rPr>
        <w:sz w:val="20"/>
      </w:rPr>
    </w:pPr>
  </w:p>
  <w:p w:rsidR="00F47E66" w:rsidRDefault="00F47E66" w:rsidP="003D10DC">
    <w:pPr>
      <w:pStyle w:val="Corpodeltesto"/>
      <w:spacing w:line="14" w:lineRule="auto"/>
      <w:rPr>
        <w:sz w:val="20"/>
      </w:rPr>
    </w:pPr>
  </w:p>
  <w:p w:rsidR="00F47E66" w:rsidRDefault="00F47E66" w:rsidP="003D10DC">
    <w:pPr>
      <w:pStyle w:val="Corpodeltesto"/>
      <w:spacing w:line="14" w:lineRule="auto"/>
      <w:rPr>
        <w:sz w:val="20"/>
      </w:rPr>
    </w:pPr>
  </w:p>
  <w:p w:rsidR="00F47E66" w:rsidRDefault="00F47E66" w:rsidP="003D10DC">
    <w:pPr>
      <w:pStyle w:val="Corpodeltesto"/>
      <w:spacing w:line="14" w:lineRule="auto"/>
      <w:rPr>
        <w:sz w:val="20"/>
      </w:rPr>
    </w:pPr>
  </w:p>
  <w:p w:rsidR="00F47E66" w:rsidRDefault="00F47E66" w:rsidP="003D10DC">
    <w:pPr>
      <w:pStyle w:val="Corpodeltesto"/>
      <w:spacing w:line="14" w:lineRule="auto"/>
      <w:rPr>
        <w:sz w:val="20"/>
      </w:rPr>
    </w:pPr>
  </w:p>
  <w:p w:rsidR="00F47E66" w:rsidRDefault="00F47E66" w:rsidP="003D10DC">
    <w:pPr>
      <w:pStyle w:val="Corpodeltesto"/>
      <w:spacing w:line="14" w:lineRule="auto"/>
      <w:rPr>
        <w:sz w:val="20"/>
      </w:rPr>
    </w:pPr>
  </w:p>
  <w:p w:rsidR="00F47E66" w:rsidRDefault="00F47E66" w:rsidP="003D10DC">
    <w:pPr>
      <w:pStyle w:val="Corpodeltesto"/>
      <w:spacing w:line="14" w:lineRule="auto"/>
      <w:rPr>
        <w:sz w:val="20"/>
      </w:rPr>
    </w:pPr>
  </w:p>
  <w:p w:rsidR="00F47E66" w:rsidRDefault="00F47E66" w:rsidP="003D10DC">
    <w:pPr>
      <w:pStyle w:val="Corpodeltesto"/>
      <w:spacing w:line="14" w:lineRule="auto"/>
      <w:rPr>
        <w:sz w:val="20"/>
      </w:rPr>
    </w:pPr>
  </w:p>
  <w:p w:rsidR="003D10DC" w:rsidRDefault="003D10DC" w:rsidP="003D10DC">
    <w:pPr>
      <w:pStyle w:val="Corpodeltesto"/>
      <w:spacing w:line="14" w:lineRule="auto"/>
      <w:rPr>
        <w:sz w:val="20"/>
      </w:rPr>
    </w:pPr>
  </w:p>
  <w:p w:rsidR="003D10DC" w:rsidRDefault="003D10DC" w:rsidP="003D10DC">
    <w:pPr>
      <w:pStyle w:val="Corpodeltesto"/>
      <w:spacing w:line="14" w:lineRule="auto"/>
      <w:rPr>
        <w:sz w:val="20"/>
      </w:rPr>
    </w:pPr>
  </w:p>
  <w:p w:rsidR="003D10DC" w:rsidRDefault="003D10DC" w:rsidP="003D10DC">
    <w:pPr>
      <w:pStyle w:val="Corpodeltesto"/>
      <w:spacing w:line="14" w:lineRule="auto"/>
      <w:rPr>
        <w:sz w:val="20"/>
      </w:rPr>
    </w:pPr>
  </w:p>
  <w:p w:rsidR="003D10DC" w:rsidRDefault="003D10DC" w:rsidP="003D10DC">
    <w:pPr>
      <w:pStyle w:val="Corpodeltesto"/>
      <w:spacing w:line="14" w:lineRule="auto"/>
      <w:rPr>
        <w:sz w:val="20"/>
      </w:rPr>
    </w:pPr>
  </w:p>
  <w:p w:rsidR="003D10DC" w:rsidRDefault="003D10DC" w:rsidP="003D10DC">
    <w:pPr>
      <w:pStyle w:val="Corpodeltesto"/>
      <w:spacing w:line="14" w:lineRule="auto"/>
      <w:rPr>
        <w:sz w:val="20"/>
      </w:rPr>
    </w:pPr>
  </w:p>
  <w:p w:rsidR="003D10DC" w:rsidRDefault="003D10DC" w:rsidP="003D10DC">
    <w:pPr>
      <w:pStyle w:val="Corpodeltesto"/>
      <w:spacing w:line="14" w:lineRule="auto"/>
      <w:rPr>
        <w:sz w:val="20"/>
      </w:rPr>
    </w:pPr>
  </w:p>
  <w:p w:rsidR="00F47E66" w:rsidRPr="00DE523E" w:rsidRDefault="00F47E66">
    <w:pPr>
      <w:pStyle w:val="Intestazione"/>
      <w:rPr>
        <w:sz w:val="10"/>
        <w:szCs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0"/>
        </w:tabs>
        <w:ind w:left="360" w:hanging="360"/>
      </w:pPr>
      <w:rPr>
        <w:rFonts w:ascii="Wingdings" w:hAnsi="Wingdings" w:cs="Wingdings" w:hint="default"/>
        <w:color w:val="002060"/>
        <w:sz w:val="22"/>
        <w:szCs w:val="22"/>
        <w:lang w:val="it-IT"/>
      </w:rPr>
    </w:lvl>
  </w:abstractNum>
  <w:abstractNum w:abstractNumId="1">
    <w:nsid w:val="00000003"/>
    <w:multiLevelType w:val="singleLevel"/>
    <w:tmpl w:val="00000003"/>
    <w:name w:val="WW8Num3"/>
    <w:lvl w:ilvl="0">
      <w:start w:val="1"/>
      <w:numFmt w:val="bullet"/>
      <w:lvlText w:val=""/>
      <w:lvlJc w:val="left"/>
      <w:pPr>
        <w:tabs>
          <w:tab w:val="num" w:pos="0"/>
        </w:tabs>
        <w:ind w:left="360" w:hanging="360"/>
      </w:pPr>
      <w:rPr>
        <w:rFonts w:ascii="Wingdings" w:hAnsi="Wingdings" w:cs="Wingdings" w:hint="default"/>
        <w:color w:val="auto"/>
        <w:sz w:val="22"/>
        <w:szCs w:val="24"/>
        <w:lang w:val="it-IT"/>
      </w:rPr>
    </w:lvl>
  </w:abstractNum>
  <w:abstractNum w:abstractNumId="2">
    <w:nsid w:val="00000010"/>
    <w:multiLevelType w:val="singleLevel"/>
    <w:tmpl w:val="00000010"/>
    <w:name w:val="WW8Num25"/>
    <w:lvl w:ilvl="0">
      <w:start w:val="1"/>
      <w:numFmt w:val="bullet"/>
      <w:lvlText w:val=""/>
      <w:lvlJc w:val="left"/>
      <w:pPr>
        <w:tabs>
          <w:tab w:val="num" w:pos="0"/>
        </w:tabs>
        <w:ind w:left="360" w:hanging="360"/>
      </w:pPr>
      <w:rPr>
        <w:rFonts w:ascii="Symbol" w:hAnsi="Symbol" w:cs="Symbol" w:hint="default"/>
      </w:rPr>
    </w:lvl>
  </w:abstractNum>
  <w:abstractNum w:abstractNumId="3">
    <w:nsid w:val="00000019"/>
    <w:multiLevelType w:val="singleLevel"/>
    <w:tmpl w:val="00000019"/>
    <w:name w:val="WW8Num38"/>
    <w:lvl w:ilvl="0">
      <w:start w:val="1"/>
      <w:numFmt w:val="bullet"/>
      <w:lvlText w:val=""/>
      <w:lvlJc w:val="left"/>
      <w:pPr>
        <w:tabs>
          <w:tab w:val="num" w:pos="0"/>
        </w:tabs>
        <w:ind w:left="360" w:hanging="360"/>
      </w:pPr>
      <w:rPr>
        <w:rFonts w:ascii="Symbol" w:hAnsi="Symbol" w:cs="Symbol" w:hint="default"/>
      </w:rPr>
    </w:lvl>
  </w:abstractNum>
  <w:abstractNum w:abstractNumId="4">
    <w:nsid w:val="08B52984"/>
    <w:multiLevelType w:val="hybridMultilevel"/>
    <w:tmpl w:val="EBC23A66"/>
    <w:lvl w:ilvl="0" w:tplc="04100001">
      <w:start w:val="1"/>
      <w:numFmt w:val="bullet"/>
      <w:lvlText w:val=""/>
      <w:lvlJc w:val="left"/>
      <w:pPr>
        <w:ind w:left="1494" w:hanging="360"/>
      </w:pPr>
      <w:rPr>
        <w:rFonts w:ascii="Symbol" w:hAnsi="Symbol" w:hint="default"/>
      </w:rPr>
    </w:lvl>
    <w:lvl w:ilvl="1" w:tplc="04100003">
      <w:start w:val="1"/>
      <w:numFmt w:val="bullet"/>
      <w:lvlText w:val="o"/>
      <w:lvlJc w:val="left"/>
      <w:pPr>
        <w:ind w:left="2214" w:hanging="360"/>
      </w:pPr>
      <w:rPr>
        <w:rFonts w:ascii="Courier New" w:hAnsi="Courier New" w:cs="Courier New" w:hint="default"/>
      </w:rPr>
    </w:lvl>
    <w:lvl w:ilvl="2" w:tplc="04100005">
      <w:start w:val="1"/>
      <w:numFmt w:val="bullet"/>
      <w:lvlText w:val=""/>
      <w:lvlJc w:val="left"/>
      <w:pPr>
        <w:ind w:left="2934" w:hanging="360"/>
      </w:pPr>
      <w:rPr>
        <w:rFonts w:ascii="Wingdings" w:hAnsi="Wingdings" w:hint="default"/>
      </w:rPr>
    </w:lvl>
    <w:lvl w:ilvl="3" w:tplc="04100001">
      <w:start w:val="1"/>
      <w:numFmt w:val="bullet"/>
      <w:lvlText w:val=""/>
      <w:lvlJc w:val="left"/>
      <w:pPr>
        <w:ind w:left="3654" w:hanging="360"/>
      </w:pPr>
      <w:rPr>
        <w:rFonts w:ascii="Symbol" w:hAnsi="Symbol" w:hint="default"/>
      </w:rPr>
    </w:lvl>
    <w:lvl w:ilvl="4" w:tplc="04100003">
      <w:start w:val="1"/>
      <w:numFmt w:val="bullet"/>
      <w:lvlText w:val="o"/>
      <w:lvlJc w:val="left"/>
      <w:pPr>
        <w:ind w:left="4374" w:hanging="360"/>
      </w:pPr>
      <w:rPr>
        <w:rFonts w:ascii="Courier New" w:hAnsi="Courier New" w:cs="Courier New" w:hint="default"/>
      </w:rPr>
    </w:lvl>
    <w:lvl w:ilvl="5" w:tplc="04100005">
      <w:start w:val="1"/>
      <w:numFmt w:val="bullet"/>
      <w:lvlText w:val=""/>
      <w:lvlJc w:val="left"/>
      <w:pPr>
        <w:ind w:left="5094" w:hanging="360"/>
      </w:pPr>
      <w:rPr>
        <w:rFonts w:ascii="Wingdings" w:hAnsi="Wingdings" w:hint="default"/>
      </w:rPr>
    </w:lvl>
    <w:lvl w:ilvl="6" w:tplc="04100001">
      <w:start w:val="1"/>
      <w:numFmt w:val="bullet"/>
      <w:lvlText w:val=""/>
      <w:lvlJc w:val="left"/>
      <w:pPr>
        <w:ind w:left="5814" w:hanging="360"/>
      </w:pPr>
      <w:rPr>
        <w:rFonts w:ascii="Symbol" w:hAnsi="Symbol" w:hint="default"/>
      </w:rPr>
    </w:lvl>
    <w:lvl w:ilvl="7" w:tplc="04100003">
      <w:start w:val="1"/>
      <w:numFmt w:val="bullet"/>
      <w:lvlText w:val="o"/>
      <w:lvlJc w:val="left"/>
      <w:pPr>
        <w:ind w:left="6534" w:hanging="360"/>
      </w:pPr>
      <w:rPr>
        <w:rFonts w:ascii="Courier New" w:hAnsi="Courier New" w:cs="Courier New" w:hint="default"/>
      </w:rPr>
    </w:lvl>
    <w:lvl w:ilvl="8" w:tplc="04100005">
      <w:start w:val="1"/>
      <w:numFmt w:val="bullet"/>
      <w:lvlText w:val=""/>
      <w:lvlJc w:val="left"/>
      <w:pPr>
        <w:ind w:left="7254" w:hanging="360"/>
      </w:pPr>
      <w:rPr>
        <w:rFonts w:ascii="Wingdings" w:hAnsi="Wingdings" w:hint="default"/>
      </w:rPr>
    </w:lvl>
  </w:abstractNum>
  <w:abstractNum w:abstractNumId="5">
    <w:nsid w:val="09F061C6"/>
    <w:multiLevelType w:val="hybridMultilevel"/>
    <w:tmpl w:val="8FB81AF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4F65CA1"/>
    <w:multiLevelType w:val="hybridMultilevel"/>
    <w:tmpl w:val="77FCA002"/>
    <w:lvl w:ilvl="0" w:tplc="ACFE40DA">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7">
    <w:nsid w:val="16695E09"/>
    <w:multiLevelType w:val="singleLevel"/>
    <w:tmpl w:val="461067E4"/>
    <w:lvl w:ilvl="0">
      <w:start w:val="1"/>
      <w:numFmt w:val="bullet"/>
      <w:lvlText w:val=""/>
      <w:lvlJc w:val="left"/>
      <w:pPr>
        <w:tabs>
          <w:tab w:val="num" w:pos="360"/>
        </w:tabs>
        <w:ind w:left="360" w:hanging="360"/>
      </w:pPr>
      <w:rPr>
        <w:rFonts w:ascii="Symbol" w:hAnsi="Symbol" w:hint="default"/>
      </w:rPr>
    </w:lvl>
  </w:abstractNum>
  <w:abstractNum w:abstractNumId="8">
    <w:nsid w:val="181F1B14"/>
    <w:multiLevelType w:val="hybridMultilevel"/>
    <w:tmpl w:val="EA60E56A"/>
    <w:lvl w:ilvl="0" w:tplc="F164546E">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A3D3C65"/>
    <w:multiLevelType w:val="hybridMultilevel"/>
    <w:tmpl w:val="2B585B54"/>
    <w:lvl w:ilvl="0" w:tplc="C5E09BD0">
      <w:start w:val="1"/>
      <w:numFmt w:val="upperLetter"/>
      <w:lvlText w:val="%1)"/>
      <w:lvlJc w:val="left"/>
      <w:pPr>
        <w:ind w:left="720" w:hanging="360"/>
      </w:pPr>
      <w:rPr>
        <w:rFonts w:hint="default"/>
        <w:b/>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1EDC088D"/>
    <w:multiLevelType w:val="hybridMultilevel"/>
    <w:tmpl w:val="94EA3D3E"/>
    <w:lvl w:ilvl="0" w:tplc="04100011">
      <w:start w:val="1"/>
      <w:numFmt w:val="decimal"/>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1">
    <w:nsid w:val="25001EF9"/>
    <w:multiLevelType w:val="hybridMultilevel"/>
    <w:tmpl w:val="3342EFA6"/>
    <w:lvl w:ilvl="0" w:tplc="145A3882">
      <w:start w:val="1"/>
      <w:numFmt w:val="decimal"/>
      <w:lvlText w:val="%1)"/>
      <w:lvlJc w:val="left"/>
      <w:pPr>
        <w:tabs>
          <w:tab w:val="num" w:pos="1503"/>
        </w:tabs>
        <w:ind w:left="1503"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2">
    <w:nsid w:val="2A0F30C2"/>
    <w:multiLevelType w:val="hybridMultilevel"/>
    <w:tmpl w:val="FE22129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02F4861"/>
    <w:multiLevelType w:val="multilevel"/>
    <w:tmpl w:val="AC723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3B57434"/>
    <w:multiLevelType w:val="hybridMultilevel"/>
    <w:tmpl w:val="38428440"/>
    <w:lvl w:ilvl="0" w:tplc="2A3A4074">
      <w:start w:val="1"/>
      <w:numFmt w:val="decimal"/>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5">
    <w:nsid w:val="38776382"/>
    <w:multiLevelType w:val="hybridMultilevel"/>
    <w:tmpl w:val="EBAA8D4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DDF2C95"/>
    <w:multiLevelType w:val="hybridMultilevel"/>
    <w:tmpl w:val="379A6EEE"/>
    <w:lvl w:ilvl="0" w:tplc="9AD8F60E">
      <w:numFmt w:val="bullet"/>
      <w:lvlText w:val="-"/>
      <w:lvlJc w:val="left"/>
      <w:pPr>
        <w:tabs>
          <w:tab w:val="num" w:pos="1878"/>
        </w:tabs>
        <w:ind w:left="1878" w:hanging="735"/>
      </w:pPr>
      <w:rPr>
        <w:rFonts w:ascii="Tahoma" w:eastAsia="Times New Roman" w:hAnsi="Tahoma" w:cs="Tahoma" w:hint="default"/>
      </w:rPr>
    </w:lvl>
    <w:lvl w:ilvl="1" w:tplc="04100003" w:tentative="1">
      <w:start w:val="1"/>
      <w:numFmt w:val="bullet"/>
      <w:lvlText w:val="o"/>
      <w:lvlJc w:val="left"/>
      <w:pPr>
        <w:tabs>
          <w:tab w:val="num" w:pos="2223"/>
        </w:tabs>
        <w:ind w:left="2223" w:hanging="360"/>
      </w:pPr>
      <w:rPr>
        <w:rFonts w:ascii="Courier New" w:hAnsi="Courier New" w:cs="Courier New" w:hint="default"/>
      </w:rPr>
    </w:lvl>
    <w:lvl w:ilvl="2" w:tplc="04100005" w:tentative="1">
      <w:start w:val="1"/>
      <w:numFmt w:val="bullet"/>
      <w:lvlText w:val=""/>
      <w:lvlJc w:val="left"/>
      <w:pPr>
        <w:tabs>
          <w:tab w:val="num" w:pos="2943"/>
        </w:tabs>
        <w:ind w:left="2943" w:hanging="360"/>
      </w:pPr>
      <w:rPr>
        <w:rFonts w:ascii="Wingdings" w:hAnsi="Wingdings" w:hint="default"/>
      </w:rPr>
    </w:lvl>
    <w:lvl w:ilvl="3" w:tplc="04100001" w:tentative="1">
      <w:start w:val="1"/>
      <w:numFmt w:val="bullet"/>
      <w:lvlText w:val=""/>
      <w:lvlJc w:val="left"/>
      <w:pPr>
        <w:tabs>
          <w:tab w:val="num" w:pos="3663"/>
        </w:tabs>
        <w:ind w:left="3663" w:hanging="360"/>
      </w:pPr>
      <w:rPr>
        <w:rFonts w:ascii="Symbol" w:hAnsi="Symbol" w:hint="default"/>
      </w:rPr>
    </w:lvl>
    <w:lvl w:ilvl="4" w:tplc="04100003" w:tentative="1">
      <w:start w:val="1"/>
      <w:numFmt w:val="bullet"/>
      <w:lvlText w:val="o"/>
      <w:lvlJc w:val="left"/>
      <w:pPr>
        <w:tabs>
          <w:tab w:val="num" w:pos="4383"/>
        </w:tabs>
        <w:ind w:left="4383" w:hanging="360"/>
      </w:pPr>
      <w:rPr>
        <w:rFonts w:ascii="Courier New" w:hAnsi="Courier New" w:cs="Courier New" w:hint="default"/>
      </w:rPr>
    </w:lvl>
    <w:lvl w:ilvl="5" w:tplc="04100005" w:tentative="1">
      <w:start w:val="1"/>
      <w:numFmt w:val="bullet"/>
      <w:lvlText w:val=""/>
      <w:lvlJc w:val="left"/>
      <w:pPr>
        <w:tabs>
          <w:tab w:val="num" w:pos="5103"/>
        </w:tabs>
        <w:ind w:left="5103" w:hanging="360"/>
      </w:pPr>
      <w:rPr>
        <w:rFonts w:ascii="Wingdings" w:hAnsi="Wingdings" w:hint="default"/>
      </w:rPr>
    </w:lvl>
    <w:lvl w:ilvl="6" w:tplc="04100001" w:tentative="1">
      <w:start w:val="1"/>
      <w:numFmt w:val="bullet"/>
      <w:lvlText w:val=""/>
      <w:lvlJc w:val="left"/>
      <w:pPr>
        <w:tabs>
          <w:tab w:val="num" w:pos="5823"/>
        </w:tabs>
        <w:ind w:left="5823" w:hanging="360"/>
      </w:pPr>
      <w:rPr>
        <w:rFonts w:ascii="Symbol" w:hAnsi="Symbol" w:hint="default"/>
      </w:rPr>
    </w:lvl>
    <w:lvl w:ilvl="7" w:tplc="04100003" w:tentative="1">
      <w:start w:val="1"/>
      <w:numFmt w:val="bullet"/>
      <w:lvlText w:val="o"/>
      <w:lvlJc w:val="left"/>
      <w:pPr>
        <w:tabs>
          <w:tab w:val="num" w:pos="6543"/>
        </w:tabs>
        <w:ind w:left="6543" w:hanging="360"/>
      </w:pPr>
      <w:rPr>
        <w:rFonts w:ascii="Courier New" w:hAnsi="Courier New" w:cs="Courier New" w:hint="default"/>
      </w:rPr>
    </w:lvl>
    <w:lvl w:ilvl="8" w:tplc="04100005" w:tentative="1">
      <w:start w:val="1"/>
      <w:numFmt w:val="bullet"/>
      <w:lvlText w:val=""/>
      <w:lvlJc w:val="left"/>
      <w:pPr>
        <w:tabs>
          <w:tab w:val="num" w:pos="7263"/>
        </w:tabs>
        <w:ind w:left="7263" w:hanging="360"/>
      </w:pPr>
      <w:rPr>
        <w:rFonts w:ascii="Wingdings" w:hAnsi="Wingdings" w:hint="default"/>
      </w:rPr>
    </w:lvl>
  </w:abstractNum>
  <w:abstractNum w:abstractNumId="17">
    <w:nsid w:val="56F83080"/>
    <w:multiLevelType w:val="hybridMultilevel"/>
    <w:tmpl w:val="601EBA28"/>
    <w:lvl w:ilvl="0" w:tplc="F164546E">
      <w:numFmt w:val="bullet"/>
      <w:lvlText w:val="-"/>
      <w:lvlJc w:val="left"/>
      <w:pPr>
        <w:tabs>
          <w:tab w:val="num" w:pos="720"/>
        </w:tabs>
        <w:ind w:left="720" w:hanging="360"/>
      </w:pPr>
      <w:rPr>
        <w:rFonts w:ascii="Tahoma" w:eastAsia="Times New Roman" w:hAnsi="Tahoma" w:cs="Tahoma"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601C6C1E"/>
    <w:multiLevelType w:val="hybridMultilevel"/>
    <w:tmpl w:val="7860791E"/>
    <w:lvl w:ilvl="0" w:tplc="A3928004">
      <w:start w:val="1"/>
      <w:numFmt w:val="bullet"/>
      <w:lvlText w:val="-"/>
      <w:lvlJc w:val="left"/>
      <w:pPr>
        <w:ind w:left="1429" w:hanging="360"/>
      </w:pPr>
      <w:rPr>
        <w:rFonts w:ascii="Trebuchet MS" w:eastAsia="Calibri" w:hAnsi="Trebuchet MS" w:cs="Trebuchet MS"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9">
    <w:nsid w:val="6B1E2ECA"/>
    <w:multiLevelType w:val="hybridMultilevel"/>
    <w:tmpl w:val="6E38E87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6C0138BB"/>
    <w:multiLevelType w:val="multilevel"/>
    <w:tmpl w:val="1BDA0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FA25A86"/>
    <w:multiLevelType w:val="hybridMultilevel"/>
    <w:tmpl w:val="12BE52A0"/>
    <w:lvl w:ilvl="0" w:tplc="153E4512">
      <w:start w:val="1"/>
      <w:numFmt w:val="decimal"/>
      <w:lvlText w:val="%1."/>
      <w:lvlJc w:val="left"/>
      <w:pPr>
        <w:ind w:left="1068" w:hanging="360"/>
      </w:pPr>
      <w:rPr>
        <w:rFonts w:hint="default"/>
        <w:b/>
        <w:i/>
        <w:color w:val="003366"/>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2">
    <w:nsid w:val="7F360B66"/>
    <w:multiLevelType w:val="hybridMultilevel"/>
    <w:tmpl w:val="A61E56C4"/>
    <w:lvl w:ilvl="0" w:tplc="F2C8AB7E">
      <w:numFmt w:val="bullet"/>
      <w:lvlText w:val="-"/>
      <w:lvlJc w:val="left"/>
      <w:pPr>
        <w:ind w:left="720" w:hanging="360"/>
      </w:pPr>
      <w:rPr>
        <w:rFonts w:ascii="Trebuchet MS" w:eastAsia="Times New Roman" w:hAnsi="Trebuchet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7"/>
  </w:num>
  <w:num w:numId="5">
    <w:abstractNumId w:val="11"/>
  </w:num>
  <w:num w:numId="6">
    <w:abstractNumId w:val="8"/>
  </w:num>
  <w:num w:numId="7">
    <w:abstractNumId w:val="6"/>
  </w:num>
  <w:num w:numId="8">
    <w:abstractNumId w:val="19"/>
  </w:num>
  <w:num w:numId="9">
    <w:abstractNumId w:val="22"/>
  </w:num>
  <w:num w:numId="10">
    <w:abstractNumId w:val="15"/>
  </w:num>
  <w:num w:numId="11">
    <w:abstractNumId w:val="14"/>
  </w:num>
  <w:num w:numId="12">
    <w:abstractNumId w:val="18"/>
  </w:num>
  <w:num w:numId="13">
    <w:abstractNumId w:val="4"/>
  </w:num>
  <w:num w:numId="14">
    <w:abstractNumId w:val="20"/>
  </w:num>
  <w:num w:numId="15">
    <w:abstractNumId w:val="21"/>
  </w:num>
  <w:num w:numId="16">
    <w:abstractNumId w:val="13"/>
  </w:num>
  <w:num w:numId="17">
    <w:abstractNumId w:val="10"/>
  </w:num>
  <w:num w:numId="18">
    <w:abstractNumId w:val="9"/>
  </w:num>
  <w:num w:numId="19">
    <w:abstractNumId w:val="5"/>
  </w:num>
  <w:num w:numId="20">
    <w:abstractNumId w:val="12"/>
  </w:num>
  <w:num w:numId="21">
    <w:abstractNumId w:val="1"/>
  </w:num>
  <w:num w:numId="22">
    <w:abstractNumId w:val="2"/>
  </w:num>
  <w:num w:numId="23">
    <w:abstractNumId w:val="0"/>
  </w:num>
  <w:num w:numId="2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proofState w:spelling="clean"/>
  <w:attachedTemplate r:id="rId1"/>
  <w:stylePaneFormatFilter w:val="3F01"/>
  <w:defaultTabStop w:val="708"/>
  <w:hyphenationZone w:val="283"/>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2"/>
    <o:shapelayout v:ext="edit">
      <o:idmap v:ext="edit" data="4"/>
    </o:shapelayout>
  </w:hdrShapeDefaults>
  <w:footnotePr>
    <w:footnote w:id="-1"/>
    <w:footnote w:id="0"/>
  </w:footnotePr>
  <w:endnotePr>
    <w:endnote w:id="-1"/>
    <w:endnote w:id="0"/>
  </w:endnotePr>
  <w:compat/>
  <w:rsids>
    <w:rsidRoot w:val="00F63DDB"/>
    <w:rsid w:val="00002B5C"/>
    <w:rsid w:val="00003543"/>
    <w:rsid w:val="00006CE3"/>
    <w:rsid w:val="00022B79"/>
    <w:rsid w:val="0005075F"/>
    <w:rsid w:val="00055CAE"/>
    <w:rsid w:val="0006054B"/>
    <w:rsid w:val="0008711F"/>
    <w:rsid w:val="00132D0E"/>
    <w:rsid w:val="001367AF"/>
    <w:rsid w:val="00141034"/>
    <w:rsid w:val="00177437"/>
    <w:rsid w:val="001971A7"/>
    <w:rsid w:val="001A7C29"/>
    <w:rsid w:val="001B0DB8"/>
    <w:rsid w:val="001B49E6"/>
    <w:rsid w:val="001B5FC5"/>
    <w:rsid w:val="001F04A4"/>
    <w:rsid w:val="001F2E74"/>
    <w:rsid w:val="001F5D6F"/>
    <w:rsid w:val="00241D33"/>
    <w:rsid w:val="00242C91"/>
    <w:rsid w:val="00260FB0"/>
    <w:rsid w:val="00280D58"/>
    <w:rsid w:val="0028319A"/>
    <w:rsid w:val="002866C0"/>
    <w:rsid w:val="002A2A2E"/>
    <w:rsid w:val="002B1BF3"/>
    <w:rsid w:val="002B5C01"/>
    <w:rsid w:val="002D32BF"/>
    <w:rsid w:val="002D4208"/>
    <w:rsid w:val="002E11BC"/>
    <w:rsid w:val="002F2E5D"/>
    <w:rsid w:val="002F31CE"/>
    <w:rsid w:val="002F3F32"/>
    <w:rsid w:val="00315548"/>
    <w:rsid w:val="0031766F"/>
    <w:rsid w:val="00321EE5"/>
    <w:rsid w:val="00347A82"/>
    <w:rsid w:val="00355981"/>
    <w:rsid w:val="00367D95"/>
    <w:rsid w:val="00371661"/>
    <w:rsid w:val="00381596"/>
    <w:rsid w:val="00395F89"/>
    <w:rsid w:val="003B0C6C"/>
    <w:rsid w:val="003D10DC"/>
    <w:rsid w:val="003D74C6"/>
    <w:rsid w:val="00445193"/>
    <w:rsid w:val="004545A5"/>
    <w:rsid w:val="00460D13"/>
    <w:rsid w:val="004628C7"/>
    <w:rsid w:val="004635D5"/>
    <w:rsid w:val="0046614A"/>
    <w:rsid w:val="00481A78"/>
    <w:rsid w:val="004A4E1F"/>
    <w:rsid w:val="004B71E6"/>
    <w:rsid w:val="004C0301"/>
    <w:rsid w:val="004D06D3"/>
    <w:rsid w:val="004D36D0"/>
    <w:rsid w:val="004E53B1"/>
    <w:rsid w:val="00506A9F"/>
    <w:rsid w:val="00511C42"/>
    <w:rsid w:val="0051271F"/>
    <w:rsid w:val="00513844"/>
    <w:rsid w:val="00514AAE"/>
    <w:rsid w:val="005313E3"/>
    <w:rsid w:val="0053738C"/>
    <w:rsid w:val="005438A5"/>
    <w:rsid w:val="00572D3C"/>
    <w:rsid w:val="00580501"/>
    <w:rsid w:val="005927D4"/>
    <w:rsid w:val="005A21CC"/>
    <w:rsid w:val="005A4D7A"/>
    <w:rsid w:val="005D7193"/>
    <w:rsid w:val="00606E2A"/>
    <w:rsid w:val="006116F2"/>
    <w:rsid w:val="00614C5C"/>
    <w:rsid w:val="00627CE7"/>
    <w:rsid w:val="00645F1D"/>
    <w:rsid w:val="0065483C"/>
    <w:rsid w:val="00684A5D"/>
    <w:rsid w:val="00693BE2"/>
    <w:rsid w:val="006B3E49"/>
    <w:rsid w:val="006B5E06"/>
    <w:rsid w:val="006C3D62"/>
    <w:rsid w:val="006D2561"/>
    <w:rsid w:val="006D4C65"/>
    <w:rsid w:val="006D5EE0"/>
    <w:rsid w:val="006D70BD"/>
    <w:rsid w:val="006E6B76"/>
    <w:rsid w:val="006F2186"/>
    <w:rsid w:val="00702DCB"/>
    <w:rsid w:val="00705019"/>
    <w:rsid w:val="007056D1"/>
    <w:rsid w:val="00711694"/>
    <w:rsid w:val="00737309"/>
    <w:rsid w:val="007578C4"/>
    <w:rsid w:val="00770BC1"/>
    <w:rsid w:val="0078555F"/>
    <w:rsid w:val="00792051"/>
    <w:rsid w:val="007D1DC8"/>
    <w:rsid w:val="007D28A7"/>
    <w:rsid w:val="007F73D3"/>
    <w:rsid w:val="00811C3B"/>
    <w:rsid w:val="00841016"/>
    <w:rsid w:val="00841C4E"/>
    <w:rsid w:val="0086155C"/>
    <w:rsid w:val="00861BD5"/>
    <w:rsid w:val="0086411B"/>
    <w:rsid w:val="00870468"/>
    <w:rsid w:val="00870A70"/>
    <w:rsid w:val="00870E6B"/>
    <w:rsid w:val="008862B0"/>
    <w:rsid w:val="00886EB5"/>
    <w:rsid w:val="00890329"/>
    <w:rsid w:val="008A544C"/>
    <w:rsid w:val="008B2367"/>
    <w:rsid w:val="008C1C64"/>
    <w:rsid w:val="008E295C"/>
    <w:rsid w:val="008F2776"/>
    <w:rsid w:val="008F5F47"/>
    <w:rsid w:val="00911AA8"/>
    <w:rsid w:val="009273F3"/>
    <w:rsid w:val="00937003"/>
    <w:rsid w:val="0094003E"/>
    <w:rsid w:val="00941171"/>
    <w:rsid w:val="00960D4A"/>
    <w:rsid w:val="009736E5"/>
    <w:rsid w:val="009A2A5C"/>
    <w:rsid w:val="009F06EC"/>
    <w:rsid w:val="00A07107"/>
    <w:rsid w:val="00A44563"/>
    <w:rsid w:val="00A5736A"/>
    <w:rsid w:val="00A57608"/>
    <w:rsid w:val="00A62E7C"/>
    <w:rsid w:val="00A84A7E"/>
    <w:rsid w:val="00A857E2"/>
    <w:rsid w:val="00A87B38"/>
    <w:rsid w:val="00A91EFC"/>
    <w:rsid w:val="00A96BDB"/>
    <w:rsid w:val="00AA239B"/>
    <w:rsid w:val="00AB0415"/>
    <w:rsid w:val="00AB5D37"/>
    <w:rsid w:val="00AC0EDB"/>
    <w:rsid w:val="00AC3E9F"/>
    <w:rsid w:val="00AE5322"/>
    <w:rsid w:val="00B1359C"/>
    <w:rsid w:val="00B207E3"/>
    <w:rsid w:val="00B31489"/>
    <w:rsid w:val="00B34C8C"/>
    <w:rsid w:val="00B5302A"/>
    <w:rsid w:val="00B55800"/>
    <w:rsid w:val="00B56DEF"/>
    <w:rsid w:val="00B94C5B"/>
    <w:rsid w:val="00BA16E4"/>
    <w:rsid w:val="00BA1B51"/>
    <w:rsid w:val="00BA43B4"/>
    <w:rsid w:val="00BB32CD"/>
    <w:rsid w:val="00BD4F41"/>
    <w:rsid w:val="00BE463D"/>
    <w:rsid w:val="00BE4A8A"/>
    <w:rsid w:val="00BF0CE4"/>
    <w:rsid w:val="00C10B4D"/>
    <w:rsid w:val="00C152A2"/>
    <w:rsid w:val="00C558B1"/>
    <w:rsid w:val="00C55EBD"/>
    <w:rsid w:val="00C56310"/>
    <w:rsid w:val="00C82AF6"/>
    <w:rsid w:val="00CA170C"/>
    <w:rsid w:val="00CA5CEF"/>
    <w:rsid w:val="00CC6F9A"/>
    <w:rsid w:val="00CD3B2A"/>
    <w:rsid w:val="00CD52AF"/>
    <w:rsid w:val="00D26EA9"/>
    <w:rsid w:val="00D475C4"/>
    <w:rsid w:val="00D511E3"/>
    <w:rsid w:val="00D569DA"/>
    <w:rsid w:val="00D57242"/>
    <w:rsid w:val="00D6617A"/>
    <w:rsid w:val="00D77FFD"/>
    <w:rsid w:val="00D854C2"/>
    <w:rsid w:val="00D9522C"/>
    <w:rsid w:val="00D955FD"/>
    <w:rsid w:val="00DB1DAE"/>
    <w:rsid w:val="00DC1215"/>
    <w:rsid w:val="00DE523E"/>
    <w:rsid w:val="00DE6024"/>
    <w:rsid w:val="00DF0374"/>
    <w:rsid w:val="00E15092"/>
    <w:rsid w:val="00E224F9"/>
    <w:rsid w:val="00E336B4"/>
    <w:rsid w:val="00E36960"/>
    <w:rsid w:val="00E42FF2"/>
    <w:rsid w:val="00E47201"/>
    <w:rsid w:val="00E54670"/>
    <w:rsid w:val="00E70B15"/>
    <w:rsid w:val="00E70E8D"/>
    <w:rsid w:val="00E86CF0"/>
    <w:rsid w:val="00E95064"/>
    <w:rsid w:val="00EA2FDA"/>
    <w:rsid w:val="00EA34B6"/>
    <w:rsid w:val="00EA3A7C"/>
    <w:rsid w:val="00EA5305"/>
    <w:rsid w:val="00EB5538"/>
    <w:rsid w:val="00EF1CEA"/>
    <w:rsid w:val="00EF3D3C"/>
    <w:rsid w:val="00EF4F55"/>
    <w:rsid w:val="00EF62B4"/>
    <w:rsid w:val="00EF7A05"/>
    <w:rsid w:val="00F120DA"/>
    <w:rsid w:val="00F16A22"/>
    <w:rsid w:val="00F343B7"/>
    <w:rsid w:val="00F37E0F"/>
    <w:rsid w:val="00F47E66"/>
    <w:rsid w:val="00F573FF"/>
    <w:rsid w:val="00F63DDB"/>
    <w:rsid w:val="00F76080"/>
    <w:rsid w:val="00F81448"/>
    <w:rsid w:val="00F83B65"/>
    <w:rsid w:val="00FB064A"/>
    <w:rsid w:val="00FE10CC"/>
    <w:rsid w:val="00FF0E7A"/>
    <w:rsid w:val="00FF30E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F63DDB"/>
    <w:pPr>
      <w:snapToGrid w:val="0"/>
    </w:pPr>
  </w:style>
  <w:style w:type="paragraph" w:styleId="Titolo1">
    <w:name w:val="heading 1"/>
    <w:basedOn w:val="Normale"/>
    <w:next w:val="Normale"/>
    <w:qFormat/>
    <w:rsid w:val="00E47201"/>
    <w:pPr>
      <w:keepNext/>
      <w:outlineLvl w:val="0"/>
    </w:pPr>
    <w:rPr>
      <w:rFonts w:ascii="Tahoma" w:hAnsi="Tahoma"/>
      <w:sz w:val="28"/>
    </w:rPr>
  </w:style>
  <w:style w:type="paragraph" w:styleId="Titolo2">
    <w:name w:val="heading 2"/>
    <w:basedOn w:val="Normale"/>
    <w:next w:val="Normale"/>
    <w:qFormat/>
    <w:rsid w:val="00E47201"/>
    <w:pPr>
      <w:keepNext/>
      <w:jc w:val="center"/>
      <w:outlineLvl w:val="1"/>
    </w:pPr>
    <w:rPr>
      <w:rFonts w:ascii="Tahoma" w:hAnsi="Tahoma"/>
      <w:sz w:val="44"/>
    </w:rPr>
  </w:style>
  <w:style w:type="paragraph" w:styleId="Titolo3">
    <w:name w:val="heading 3"/>
    <w:basedOn w:val="Normale"/>
    <w:next w:val="Normale"/>
    <w:qFormat/>
    <w:rsid w:val="00E47201"/>
    <w:pPr>
      <w:keepNext/>
      <w:outlineLvl w:val="2"/>
    </w:pPr>
    <w:rPr>
      <w:rFonts w:ascii="Arial" w:hAnsi="Arial"/>
      <w:sz w:val="24"/>
    </w:rPr>
  </w:style>
  <w:style w:type="paragraph" w:styleId="Titolo4">
    <w:name w:val="heading 4"/>
    <w:basedOn w:val="Normale"/>
    <w:next w:val="Normale"/>
    <w:link w:val="Titolo4Carattere"/>
    <w:qFormat/>
    <w:rsid w:val="00E47201"/>
    <w:pPr>
      <w:keepNext/>
      <w:outlineLvl w:val="3"/>
    </w:pPr>
    <w:rPr>
      <w:rFonts w:ascii="Arial" w:hAnsi="Arial"/>
      <w:i/>
    </w:rPr>
  </w:style>
  <w:style w:type="paragraph" w:styleId="Titolo5">
    <w:name w:val="heading 5"/>
    <w:basedOn w:val="Normale"/>
    <w:next w:val="Normale"/>
    <w:qFormat/>
    <w:rsid w:val="00E47201"/>
    <w:pPr>
      <w:keepNext/>
      <w:ind w:left="3540" w:firstLine="708"/>
      <w:outlineLvl w:val="4"/>
    </w:pPr>
    <w:rPr>
      <w:sz w:val="24"/>
    </w:rPr>
  </w:style>
  <w:style w:type="paragraph" w:styleId="Titolo6">
    <w:name w:val="heading 6"/>
    <w:basedOn w:val="Normale"/>
    <w:next w:val="Normale"/>
    <w:qFormat/>
    <w:rsid w:val="00E47201"/>
    <w:pPr>
      <w:keepNext/>
      <w:ind w:left="4956" w:firstLine="708"/>
      <w:outlineLvl w:val="5"/>
    </w:pPr>
    <w:rPr>
      <w:rFonts w:ascii="Arial" w:hAnsi="Arial"/>
      <w:b/>
      <w:sz w:val="16"/>
    </w:rPr>
  </w:style>
  <w:style w:type="paragraph" w:styleId="Titolo7">
    <w:name w:val="heading 7"/>
    <w:basedOn w:val="Normale"/>
    <w:next w:val="Normale"/>
    <w:qFormat/>
    <w:rsid w:val="00E47201"/>
    <w:pPr>
      <w:keepNext/>
      <w:pBdr>
        <w:top w:val="single" w:sz="6" w:space="1" w:color="auto"/>
        <w:left w:val="single" w:sz="6" w:space="1" w:color="auto"/>
        <w:bottom w:val="single" w:sz="6" w:space="1" w:color="auto"/>
        <w:right w:val="single" w:sz="6" w:space="1" w:color="auto"/>
      </w:pBdr>
      <w:ind w:right="707"/>
      <w:jc w:val="center"/>
      <w:outlineLvl w:val="6"/>
    </w:pPr>
    <w:rPr>
      <w:rFonts w:ascii="Arial" w:hAnsi="Arial"/>
      <w:sz w:val="28"/>
    </w:rPr>
  </w:style>
  <w:style w:type="paragraph" w:styleId="Titolo8">
    <w:name w:val="heading 8"/>
    <w:basedOn w:val="Normale"/>
    <w:next w:val="Normale"/>
    <w:qFormat/>
    <w:rsid w:val="00E47201"/>
    <w:pPr>
      <w:keepNext/>
      <w:ind w:firstLine="567"/>
      <w:outlineLvl w:val="7"/>
    </w:pPr>
    <w:rPr>
      <w:b/>
      <w:sz w:val="24"/>
      <w:u w:val="single"/>
    </w:rPr>
  </w:style>
  <w:style w:type="paragraph" w:styleId="Titolo9">
    <w:name w:val="heading 9"/>
    <w:basedOn w:val="Normale"/>
    <w:next w:val="Normale"/>
    <w:qFormat/>
    <w:rsid w:val="00E47201"/>
    <w:pPr>
      <w:keepNext/>
      <w:ind w:left="567" w:right="567" w:firstLine="709"/>
      <w:jc w:val="both"/>
      <w:outlineLvl w:val="8"/>
    </w:pPr>
    <w:rPr>
      <w:b/>
      <w:sz w:val="24"/>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Didascalia">
    <w:name w:val="caption"/>
    <w:basedOn w:val="Normale"/>
    <w:next w:val="Normale"/>
    <w:qFormat/>
    <w:rsid w:val="00E47201"/>
    <w:pPr>
      <w:ind w:firstLine="708"/>
    </w:pPr>
    <w:rPr>
      <w:rFonts w:ascii="Tahoma" w:hAnsi="Tahoma"/>
      <w:i/>
      <w:sz w:val="32"/>
    </w:rPr>
  </w:style>
  <w:style w:type="paragraph" w:styleId="Corpodeltesto">
    <w:name w:val="Body Text"/>
    <w:basedOn w:val="Normale"/>
    <w:rsid w:val="00E47201"/>
    <w:pPr>
      <w:jc w:val="both"/>
    </w:pPr>
    <w:rPr>
      <w:rFonts w:ascii="Tahoma" w:hAnsi="Tahoma"/>
      <w:sz w:val="28"/>
    </w:rPr>
  </w:style>
  <w:style w:type="paragraph" w:styleId="Rientrocorpodeltesto">
    <w:name w:val="Body Text Indent"/>
    <w:basedOn w:val="Normale"/>
    <w:rsid w:val="00E47201"/>
    <w:pPr>
      <w:jc w:val="center"/>
    </w:pPr>
    <w:rPr>
      <w:rFonts w:ascii="Tahoma" w:hAnsi="Tahoma"/>
      <w:sz w:val="40"/>
    </w:rPr>
  </w:style>
  <w:style w:type="paragraph" w:styleId="Testodelblocco">
    <w:name w:val="Block Text"/>
    <w:basedOn w:val="Normale"/>
    <w:rsid w:val="00E47201"/>
    <w:pPr>
      <w:ind w:left="567" w:right="567" w:firstLine="709"/>
    </w:pPr>
    <w:rPr>
      <w:sz w:val="24"/>
    </w:rPr>
  </w:style>
  <w:style w:type="paragraph" w:styleId="Rientrocorpodeltesto2">
    <w:name w:val="Body Text Indent 2"/>
    <w:basedOn w:val="Normale"/>
    <w:rsid w:val="00E47201"/>
    <w:pPr>
      <w:ind w:right="849" w:firstLine="709"/>
      <w:jc w:val="both"/>
    </w:pPr>
    <w:rPr>
      <w:sz w:val="24"/>
    </w:rPr>
  </w:style>
  <w:style w:type="paragraph" w:styleId="Pidipagina">
    <w:name w:val="footer"/>
    <w:basedOn w:val="Normale"/>
    <w:link w:val="PidipaginaCarattere"/>
    <w:uiPriority w:val="99"/>
    <w:rsid w:val="00E47201"/>
    <w:pPr>
      <w:tabs>
        <w:tab w:val="center" w:pos="4819"/>
        <w:tab w:val="right" w:pos="9638"/>
      </w:tabs>
    </w:pPr>
  </w:style>
  <w:style w:type="character" w:styleId="Numeropagina">
    <w:name w:val="page number"/>
    <w:basedOn w:val="Carpredefinitoparagrafo"/>
    <w:rsid w:val="00E47201"/>
  </w:style>
  <w:style w:type="paragraph" w:styleId="Corpodeltesto2">
    <w:name w:val="Body Text 2"/>
    <w:basedOn w:val="Normale"/>
    <w:rsid w:val="00E47201"/>
    <w:pPr>
      <w:ind w:right="851"/>
      <w:jc w:val="both"/>
    </w:pPr>
    <w:rPr>
      <w:sz w:val="24"/>
    </w:rPr>
  </w:style>
  <w:style w:type="paragraph" w:styleId="Rientrocorpodeltesto3">
    <w:name w:val="Body Text Indent 3"/>
    <w:basedOn w:val="Normale"/>
    <w:rsid w:val="00E47201"/>
    <w:pPr>
      <w:ind w:right="851" w:firstLine="709"/>
      <w:jc w:val="both"/>
    </w:pPr>
    <w:rPr>
      <w:sz w:val="24"/>
    </w:rPr>
  </w:style>
  <w:style w:type="paragraph" w:styleId="Titolo">
    <w:name w:val="Title"/>
    <w:basedOn w:val="Normale"/>
    <w:qFormat/>
    <w:rsid w:val="00E47201"/>
    <w:pPr>
      <w:jc w:val="center"/>
    </w:pPr>
    <w:rPr>
      <w:sz w:val="28"/>
    </w:rPr>
  </w:style>
  <w:style w:type="character" w:styleId="Collegamentoipertestuale">
    <w:name w:val="Hyperlink"/>
    <w:rsid w:val="00E47201"/>
    <w:rPr>
      <w:color w:val="0000FF"/>
      <w:u w:val="single"/>
    </w:rPr>
  </w:style>
  <w:style w:type="paragraph" w:styleId="Intestazione">
    <w:name w:val="header"/>
    <w:basedOn w:val="Normale"/>
    <w:link w:val="IntestazioneCarattere"/>
    <w:uiPriority w:val="99"/>
    <w:rsid w:val="00E47201"/>
    <w:pPr>
      <w:tabs>
        <w:tab w:val="center" w:pos="4819"/>
        <w:tab w:val="right" w:pos="9638"/>
      </w:tabs>
    </w:pPr>
  </w:style>
  <w:style w:type="paragraph" w:styleId="Corpodeltesto3">
    <w:name w:val="Body Text 3"/>
    <w:basedOn w:val="Normale"/>
    <w:rsid w:val="00E47201"/>
    <w:pPr>
      <w:pBdr>
        <w:top w:val="single" w:sz="8" w:space="1" w:color="auto"/>
        <w:left w:val="single" w:sz="8" w:space="4" w:color="auto"/>
        <w:bottom w:val="single" w:sz="8" w:space="1" w:color="auto"/>
        <w:right w:val="single" w:sz="8" w:space="4" w:color="auto"/>
      </w:pBdr>
      <w:jc w:val="center"/>
    </w:pPr>
    <w:rPr>
      <w:b/>
      <w:sz w:val="56"/>
    </w:rPr>
  </w:style>
  <w:style w:type="character" w:styleId="Collegamentovisitato">
    <w:name w:val="FollowedHyperlink"/>
    <w:rsid w:val="00E47201"/>
    <w:rPr>
      <w:color w:val="800080"/>
      <w:u w:val="single"/>
    </w:rPr>
  </w:style>
  <w:style w:type="paragraph" w:styleId="NormaleWeb">
    <w:name w:val="Normal (Web)"/>
    <w:basedOn w:val="Normale"/>
    <w:uiPriority w:val="99"/>
    <w:rsid w:val="00E47201"/>
    <w:pPr>
      <w:spacing w:before="100" w:beforeAutospacing="1" w:after="100" w:afterAutospacing="1"/>
    </w:pPr>
    <w:rPr>
      <w:sz w:val="24"/>
      <w:szCs w:val="24"/>
    </w:rPr>
  </w:style>
  <w:style w:type="paragraph" w:styleId="PreformattatoHTML">
    <w:name w:val="HTML Preformatted"/>
    <w:basedOn w:val="Normale"/>
    <w:rsid w:val="00E47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StarBats"/>
    </w:rPr>
  </w:style>
  <w:style w:type="paragraph" w:customStyle="1" w:styleId="H1">
    <w:name w:val="H1"/>
    <w:basedOn w:val="Normale"/>
    <w:next w:val="Normale"/>
    <w:rsid w:val="00E47201"/>
    <w:pPr>
      <w:keepNext/>
      <w:spacing w:before="100" w:after="100"/>
      <w:outlineLvl w:val="1"/>
    </w:pPr>
    <w:rPr>
      <w:b/>
      <w:kern w:val="36"/>
      <w:sz w:val="48"/>
    </w:rPr>
  </w:style>
  <w:style w:type="paragraph" w:customStyle="1" w:styleId="H3">
    <w:name w:val="H3"/>
    <w:basedOn w:val="Normale"/>
    <w:next w:val="Normale"/>
    <w:rsid w:val="00E47201"/>
    <w:pPr>
      <w:keepNext/>
      <w:spacing w:before="100" w:after="100"/>
      <w:outlineLvl w:val="3"/>
    </w:pPr>
    <w:rPr>
      <w:b/>
      <w:sz w:val="28"/>
    </w:rPr>
  </w:style>
  <w:style w:type="paragraph" w:customStyle="1" w:styleId="H4">
    <w:name w:val="H4"/>
    <w:basedOn w:val="Normale"/>
    <w:next w:val="Normale"/>
    <w:rsid w:val="00E47201"/>
    <w:pPr>
      <w:keepNext/>
      <w:spacing w:before="100" w:after="100"/>
      <w:outlineLvl w:val="4"/>
    </w:pPr>
    <w:rPr>
      <w:b/>
      <w:sz w:val="24"/>
    </w:rPr>
  </w:style>
  <w:style w:type="paragraph" w:customStyle="1" w:styleId="Corpodeltesto21">
    <w:name w:val="Corpo del testo 21"/>
    <w:basedOn w:val="Normale"/>
    <w:rsid w:val="00E47201"/>
    <w:pPr>
      <w:spacing w:before="360" w:line="360" w:lineRule="atLeast"/>
      <w:ind w:firstLine="567"/>
    </w:pPr>
    <w:rPr>
      <w:sz w:val="28"/>
    </w:rPr>
  </w:style>
  <w:style w:type="character" w:styleId="Rimandocommento">
    <w:name w:val="annotation reference"/>
    <w:semiHidden/>
    <w:rsid w:val="00E47201"/>
    <w:rPr>
      <w:sz w:val="16"/>
    </w:rPr>
  </w:style>
  <w:style w:type="paragraph" w:styleId="Testocommento">
    <w:name w:val="annotation text"/>
    <w:basedOn w:val="Normale"/>
    <w:semiHidden/>
    <w:rsid w:val="00E47201"/>
  </w:style>
  <w:style w:type="paragraph" w:customStyle="1" w:styleId="t1">
    <w:name w:val="t1"/>
    <w:basedOn w:val="Normale"/>
    <w:rsid w:val="00E47201"/>
    <w:pPr>
      <w:widowControl w:val="0"/>
      <w:spacing w:line="240" w:lineRule="atLeast"/>
    </w:pPr>
    <w:rPr>
      <w:sz w:val="24"/>
    </w:rPr>
  </w:style>
  <w:style w:type="paragraph" w:customStyle="1" w:styleId="p4">
    <w:name w:val="p4"/>
    <w:basedOn w:val="Normale"/>
    <w:rsid w:val="00E47201"/>
    <w:pPr>
      <w:widowControl w:val="0"/>
      <w:tabs>
        <w:tab w:val="left" w:pos="180"/>
        <w:tab w:val="left" w:pos="740"/>
      </w:tabs>
      <w:spacing w:line="300" w:lineRule="atLeast"/>
      <w:ind w:left="1296" w:firstLine="576"/>
      <w:jc w:val="both"/>
    </w:pPr>
    <w:rPr>
      <w:sz w:val="24"/>
      <w:szCs w:val="24"/>
    </w:rPr>
  </w:style>
  <w:style w:type="paragraph" w:styleId="Testofumetto">
    <w:name w:val="Balloon Text"/>
    <w:basedOn w:val="Normale"/>
    <w:semiHidden/>
    <w:rsid w:val="00E47201"/>
    <w:rPr>
      <w:rFonts w:ascii="Tahoma" w:hAnsi="Tahoma" w:cs="Tahoma"/>
      <w:sz w:val="16"/>
      <w:szCs w:val="16"/>
    </w:rPr>
  </w:style>
  <w:style w:type="paragraph" w:styleId="Paragrafoelenco">
    <w:name w:val="List Paragraph"/>
    <w:basedOn w:val="Normale"/>
    <w:qFormat/>
    <w:rsid w:val="00770BC1"/>
    <w:pPr>
      <w:snapToGrid/>
      <w:spacing w:after="160" w:line="259" w:lineRule="auto"/>
      <w:ind w:left="720"/>
      <w:contextualSpacing/>
    </w:pPr>
    <w:rPr>
      <w:rFonts w:ascii="Calibri" w:eastAsia="Calibri" w:hAnsi="Calibri"/>
      <w:sz w:val="22"/>
      <w:szCs w:val="22"/>
      <w:lang w:eastAsia="en-US"/>
    </w:rPr>
  </w:style>
  <w:style w:type="paragraph" w:customStyle="1" w:styleId="Default">
    <w:name w:val="Default"/>
    <w:rsid w:val="00870468"/>
    <w:pPr>
      <w:autoSpaceDE w:val="0"/>
      <w:autoSpaceDN w:val="0"/>
      <w:adjustRightInd w:val="0"/>
    </w:pPr>
    <w:rPr>
      <w:rFonts w:ascii="Trebuchet MS" w:eastAsia="Calibri" w:hAnsi="Trebuchet MS" w:cs="Trebuchet MS"/>
      <w:color w:val="000000"/>
      <w:sz w:val="24"/>
      <w:szCs w:val="24"/>
      <w:lang w:eastAsia="en-US"/>
    </w:rPr>
  </w:style>
  <w:style w:type="character" w:customStyle="1" w:styleId="Titolo4Carattere">
    <w:name w:val="Titolo 4 Carattere"/>
    <w:link w:val="Titolo4"/>
    <w:rsid w:val="00D26EA9"/>
    <w:rPr>
      <w:rFonts w:ascii="Arial" w:hAnsi="Arial"/>
      <w:i/>
    </w:rPr>
  </w:style>
  <w:style w:type="character" w:customStyle="1" w:styleId="IntestazioneCarattere">
    <w:name w:val="Intestazione Carattere"/>
    <w:basedOn w:val="Carpredefinitoparagrafo"/>
    <w:link w:val="Intestazione"/>
    <w:uiPriority w:val="99"/>
    <w:rsid w:val="003D10DC"/>
  </w:style>
  <w:style w:type="character" w:customStyle="1" w:styleId="PidipaginaCarattere">
    <w:name w:val="Piè di pagina Carattere"/>
    <w:basedOn w:val="Carpredefinitoparagrafo"/>
    <w:link w:val="Pidipagina"/>
    <w:uiPriority w:val="99"/>
    <w:rsid w:val="003D10DC"/>
  </w:style>
  <w:style w:type="character" w:customStyle="1" w:styleId="posted-on">
    <w:name w:val="posted-on"/>
    <w:basedOn w:val="Carpredefinitoparagrafo"/>
    <w:rsid w:val="008C1C64"/>
  </w:style>
  <w:style w:type="character" w:customStyle="1" w:styleId="author">
    <w:name w:val="author"/>
    <w:basedOn w:val="Carpredefinitoparagrafo"/>
    <w:rsid w:val="008C1C64"/>
  </w:style>
  <w:style w:type="character" w:customStyle="1" w:styleId="author-name">
    <w:name w:val="author-name"/>
    <w:basedOn w:val="Carpredefinitoparagrafo"/>
    <w:rsid w:val="008C1C64"/>
  </w:style>
  <w:style w:type="character" w:styleId="Enfasicorsivo">
    <w:name w:val="Emphasis"/>
    <w:basedOn w:val="Carpredefinitoparagrafo"/>
    <w:uiPriority w:val="20"/>
    <w:qFormat/>
    <w:rsid w:val="008C1C64"/>
    <w:rPr>
      <w:i/>
      <w:iCs/>
    </w:rPr>
  </w:style>
  <w:style w:type="character" w:styleId="Enfasigrassetto">
    <w:name w:val="Strong"/>
    <w:basedOn w:val="Carpredefinitoparagrafo"/>
    <w:uiPriority w:val="22"/>
    <w:qFormat/>
    <w:rsid w:val="008C1C6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F63DDB"/>
    <w:pPr>
      <w:snapToGrid w:val="0"/>
    </w:pPr>
  </w:style>
  <w:style w:type="paragraph" w:styleId="Titolo1">
    <w:name w:val="heading 1"/>
    <w:basedOn w:val="Normale"/>
    <w:next w:val="Normale"/>
    <w:qFormat/>
    <w:pPr>
      <w:keepNext/>
      <w:outlineLvl w:val="0"/>
    </w:pPr>
    <w:rPr>
      <w:rFonts w:ascii="Tahoma" w:hAnsi="Tahoma"/>
      <w:sz w:val="28"/>
    </w:rPr>
  </w:style>
  <w:style w:type="paragraph" w:styleId="Titolo2">
    <w:name w:val="heading 2"/>
    <w:basedOn w:val="Normale"/>
    <w:next w:val="Normale"/>
    <w:qFormat/>
    <w:pPr>
      <w:keepNext/>
      <w:jc w:val="center"/>
      <w:outlineLvl w:val="1"/>
    </w:pPr>
    <w:rPr>
      <w:rFonts w:ascii="Tahoma" w:hAnsi="Tahoma"/>
      <w:sz w:val="44"/>
    </w:rPr>
  </w:style>
  <w:style w:type="paragraph" w:styleId="Titolo3">
    <w:name w:val="heading 3"/>
    <w:basedOn w:val="Normale"/>
    <w:next w:val="Normale"/>
    <w:qFormat/>
    <w:pPr>
      <w:keepNext/>
      <w:outlineLvl w:val="2"/>
    </w:pPr>
    <w:rPr>
      <w:rFonts w:ascii="Arial" w:hAnsi="Arial"/>
      <w:sz w:val="24"/>
    </w:rPr>
  </w:style>
  <w:style w:type="paragraph" w:styleId="Titolo4">
    <w:name w:val="heading 4"/>
    <w:basedOn w:val="Normale"/>
    <w:next w:val="Normale"/>
    <w:link w:val="Titolo4Carattere"/>
    <w:qFormat/>
    <w:pPr>
      <w:keepNext/>
      <w:outlineLvl w:val="3"/>
    </w:pPr>
    <w:rPr>
      <w:rFonts w:ascii="Arial" w:hAnsi="Arial"/>
      <w:i/>
    </w:rPr>
  </w:style>
  <w:style w:type="paragraph" w:styleId="Titolo5">
    <w:name w:val="heading 5"/>
    <w:basedOn w:val="Normale"/>
    <w:next w:val="Normale"/>
    <w:qFormat/>
    <w:pPr>
      <w:keepNext/>
      <w:ind w:left="3540" w:firstLine="708"/>
      <w:outlineLvl w:val="4"/>
    </w:pPr>
    <w:rPr>
      <w:sz w:val="24"/>
    </w:rPr>
  </w:style>
  <w:style w:type="paragraph" w:styleId="Titolo6">
    <w:name w:val="heading 6"/>
    <w:basedOn w:val="Normale"/>
    <w:next w:val="Normale"/>
    <w:qFormat/>
    <w:pPr>
      <w:keepNext/>
      <w:ind w:left="4956" w:firstLine="708"/>
      <w:outlineLvl w:val="5"/>
    </w:pPr>
    <w:rPr>
      <w:rFonts w:ascii="Arial" w:hAnsi="Arial"/>
      <w:b/>
      <w:sz w:val="16"/>
    </w:rPr>
  </w:style>
  <w:style w:type="paragraph" w:styleId="Titolo7">
    <w:name w:val="heading 7"/>
    <w:basedOn w:val="Normale"/>
    <w:next w:val="Normale"/>
    <w:qFormat/>
    <w:pPr>
      <w:keepNext/>
      <w:pBdr>
        <w:top w:val="single" w:sz="6" w:space="1" w:color="auto"/>
        <w:left w:val="single" w:sz="6" w:space="1" w:color="auto"/>
        <w:bottom w:val="single" w:sz="6" w:space="1" w:color="auto"/>
        <w:right w:val="single" w:sz="6" w:space="1" w:color="auto"/>
      </w:pBdr>
      <w:ind w:right="707"/>
      <w:jc w:val="center"/>
      <w:outlineLvl w:val="6"/>
    </w:pPr>
    <w:rPr>
      <w:rFonts w:ascii="Arial" w:hAnsi="Arial"/>
      <w:sz w:val="28"/>
    </w:rPr>
  </w:style>
  <w:style w:type="paragraph" w:styleId="Titolo8">
    <w:name w:val="heading 8"/>
    <w:basedOn w:val="Normale"/>
    <w:next w:val="Normale"/>
    <w:qFormat/>
    <w:pPr>
      <w:keepNext/>
      <w:ind w:firstLine="567"/>
      <w:outlineLvl w:val="7"/>
    </w:pPr>
    <w:rPr>
      <w:b/>
      <w:sz w:val="24"/>
      <w:u w:val="single"/>
    </w:rPr>
  </w:style>
  <w:style w:type="paragraph" w:styleId="Titolo9">
    <w:name w:val="heading 9"/>
    <w:basedOn w:val="Normale"/>
    <w:next w:val="Normale"/>
    <w:qFormat/>
    <w:pPr>
      <w:keepNext/>
      <w:ind w:left="567" w:right="567" w:firstLine="709"/>
      <w:jc w:val="both"/>
      <w:outlineLvl w:val="8"/>
    </w:pPr>
    <w:rPr>
      <w:b/>
      <w:sz w:val="24"/>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Didascalia">
    <w:name w:val="caption"/>
    <w:basedOn w:val="Normale"/>
    <w:next w:val="Normale"/>
    <w:qFormat/>
    <w:pPr>
      <w:ind w:firstLine="708"/>
    </w:pPr>
    <w:rPr>
      <w:rFonts w:ascii="Tahoma" w:hAnsi="Tahoma"/>
      <w:i/>
      <w:sz w:val="32"/>
    </w:rPr>
  </w:style>
  <w:style w:type="paragraph" w:styleId="Corpotesto">
    <w:name w:val="Body Text"/>
    <w:basedOn w:val="Normale"/>
    <w:pPr>
      <w:jc w:val="both"/>
    </w:pPr>
    <w:rPr>
      <w:rFonts w:ascii="Tahoma" w:hAnsi="Tahoma"/>
      <w:sz w:val="28"/>
    </w:rPr>
  </w:style>
  <w:style w:type="paragraph" w:styleId="Rientrocorpodeltesto">
    <w:name w:val="Body Text Indent"/>
    <w:basedOn w:val="Normale"/>
    <w:pPr>
      <w:jc w:val="center"/>
    </w:pPr>
    <w:rPr>
      <w:rFonts w:ascii="Tahoma" w:hAnsi="Tahoma"/>
      <w:sz w:val="40"/>
    </w:rPr>
  </w:style>
  <w:style w:type="paragraph" w:styleId="Testodelblocco">
    <w:name w:val="Block Text"/>
    <w:basedOn w:val="Normale"/>
    <w:pPr>
      <w:ind w:left="567" w:right="567" w:firstLine="709"/>
    </w:pPr>
    <w:rPr>
      <w:sz w:val="24"/>
    </w:rPr>
  </w:style>
  <w:style w:type="paragraph" w:styleId="Rientrocorpodeltesto2">
    <w:name w:val="Body Text Indent 2"/>
    <w:basedOn w:val="Normale"/>
    <w:pPr>
      <w:ind w:right="849" w:firstLine="709"/>
      <w:jc w:val="both"/>
    </w:pPr>
    <w:rPr>
      <w:sz w:val="24"/>
    </w:rPr>
  </w:style>
  <w:style w:type="paragraph" w:styleId="Pidipagina">
    <w:name w:val="footer"/>
    <w:basedOn w:val="Normale"/>
    <w:link w:val="PidipaginaCarattere"/>
    <w:uiPriority w:val="99"/>
    <w:pPr>
      <w:tabs>
        <w:tab w:val="center" w:pos="4819"/>
        <w:tab w:val="right" w:pos="9638"/>
      </w:tabs>
    </w:pPr>
  </w:style>
  <w:style w:type="character" w:styleId="Numeropagina">
    <w:name w:val="page number"/>
    <w:basedOn w:val="Carpredefinitoparagrafo"/>
  </w:style>
  <w:style w:type="paragraph" w:styleId="Corpodeltesto2">
    <w:name w:val="Body Text 2"/>
    <w:basedOn w:val="Normale"/>
    <w:pPr>
      <w:ind w:right="851"/>
      <w:jc w:val="both"/>
    </w:pPr>
    <w:rPr>
      <w:sz w:val="24"/>
    </w:rPr>
  </w:style>
  <w:style w:type="paragraph" w:styleId="Rientrocorpodeltesto3">
    <w:name w:val="Body Text Indent 3"/>
    <w:basedOn w:val="Normale"/>
    <w:pPr>
      <w:ind w:right="851" w:firstLine="709"/>
      <w:jc w:val="both"/>
    </w:pPr>
    <w:rPr>
      <w:sz w:val="24"/>
    </w:rPr>
  </w:style>
  <w:style w:type="paragraph" w:styleId="Titolo">
    <w:name w:val="Title"/>
    <w:basedOn w:val="Normale"/>
    <w:qFormat/>
    <w:pPr>
      <w:jc w:val="center"/>
    </w:pPr>
    <w:rPr>
      <w:sz w:val="28"/>
    </w:rPr>
  </w:style>
  <w:style w:type="character" w:styleId="Collegamentoipertestuale">
    <w:name w:val="Hyperlink"/>
    <w:rPr>
      <w:color w:val="0000FF"/>
      <w:u w:val="single"/>
    </w:rPr>
  </w:style>
  <w:style w:type="paragraph" w:styleId="Intestazione">
    <w:name w:val="header"/>
    <w:basedOn w:val="Normale"/>
    <w:link w:val="IntestazioneCarattere"/>
    <w:uiPriority w:val="99"/>
    <w:pPr>
      <w:tabs>
        <w:tab w:val="center" w:pos="4819"/>
        <w:tab w:val="right" w:pos="9638"/>
      </w:tabs>
    </w:pPr>
  </w:style>
  <w:style w:type="paragraph" w:styleId="Corpodeltesto3">
    <w:name w:val="Body Text 3"/>
    <w:basedOn w:val="Normale"/>
    <w:pPr>
      <w:pBdr>
        <w:top w:val="single" w:sz="8" w:space="1" w:color="auto"/>
        <w:left w:val="single" w:sz="8" w:space="4" w:color="auto"/>
        <w:bottom w:val="single" w:sz="8" w:space="1" w:color="auto"/>
        <w:right w:val="single" w:sz="8" w:space="4" w:color="auto"/>
      </w:pBdr>
      <w:jc w:val="center"/>
    </w:pPr>
    <w:rPr>
      <w:b/>
      <w:sz w:val="56"/>
    </w:rPr>
  </w:style>
  <w:style w:type="character" w:styleId="Collegamentovisitato">
    <w:name w:val="FollowedHyperlink"/>
    <w:rPr>
      <w:color w:val="800080"/>
      <w:u w:val="single"/>
    </w:rPr>
  </w:style>
  <w:style w:type="paragraph" w:styleId="NormaleWeb">
    <w:name w:val="Normal (Web)"/>
    <w:basedOn w:val="Normale"/>
    <w:pPr>
      <w:spacing w:before="100" w:beforeAutospacing="1" w:after="100" w:afterAutospacing="1"/>
    </w:pPr>
    <w:rPr>
      <w:sz w:val="24"/>
      <w:szCs w:val="24"/>
    </w:r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StarBats"/>
    </w:rPr>
  </w:style>
  <w:style w:type="paragraph" w:customStyle="1" w:styleId="H1">
    <w:name w:val="H1"/>
    <w:basedOn w:val="Normale"/>
    <w:next w:val="Normale"/>
    <w:pPr>
      <w:keepNext/>
      <w:spacing w:before="100" w:after="100"/>
      <w:outlineLvl w:val="1"/>
    </w:pPr>
    <w:rPr>
      <w:b/>
      <w:kern w:val="36"/>
      <w:sz w:val="48"/>
    </w:rPr>
  </w:style>
  <w:style w:type="paragraph" w:customStyle="1" w:styleId="H3">
    <w:name w:val="H3"/>
    <w:basedOn w:val="Normale"/>
    <w:next w:val="Normale"/>
    <w:pPr>
      <w:keepNext/>
      <w:spacing w:before="100" w:after="100"/>
      <w:outlineLvl w:val="3"/>
    </w:pPr>
    <w:rPr>
      <w:b/>
      <w:sz w:val="28"/>
    </w:rPr>
  </w:style>
  <w:style w:type="paragraph" w:customStyle="1" w:styleId="H4">
    <w:name w:val="H4"/>
    <w:basedOn w:val="Normale"/>
    <w:next w:val="Normale"/>
    <w:pPr>
      <w:keepNext/>
      <w:spacing w:before="100" w:after="100"/>
      <w:outlineLvl w:val="4"/>
    </w:pPr>
    <w:rPr>
      <w:b/>
      <w:sz w:val="24"/>
    </w:rPr>
  </w:style>
  <w:style w:type="paragraph" w:customStyle="1" w:styleId="Corpodeltesto21">
    <w:name w:val="Corpo del testo 21"/>
    <w:basedOn w:val="Normale"/>
    <w:pPr>
      <w:spacing w:before="360" w:line="360" w:lineRule="atLeast"/>
      <w:ind w:firstLine="567"/>
    </w:pPr>
    <w:rPr>
      <w:sz w:val="28"/>
    </w:rPr>
  </w:style>
  <w:style w:type="character" w:styleId="Rimandocommento">
    <w:name w:val="annotation reference"/>
    <w:semiHidden/>
    <w:rPr>
      <w:sz w:val="16"/>
    </w:rPr>
  </w:style>
  <w:style w:type="paragraph" w:styleId="Testocommento">
    <w:name w:val="annotation text"/>
    <w:basedOn w:val="Normale"/>
    <w:semiHidden/>
  </w:style>
  <w:style w:type="paragraph" w:customStyle="1" w:styleId="t1">
    <w:name w:val="t1"/>
    <w:basedOn w:val="Normale"/>
    <w:pPr>
      <w:widowControl w:val="0"/>
      <w:spacing w:line="240" w:lineRule="atLeast"/>
    </w:pPr>
    <w:rPr>
      <w:sz w:val="24"/>
    </w:rPr>
  </w:style>
  <w:style w:type="paragraph" w:customStyle="1" w:styleId="p4">
    <w:name w:val="p4"/>
    <w:basedOn w:val="Normale"/>
    <w:pPr>
      <w:widowControl w:val="0"/>
      <w:tabs>
        <w:tab w:val="left" w:pos="180"/>
        <w:tab w:val="left" w:pos="740"/>
      </w:tabs>
      <w:spacing w:line="300" w:lineRule="atLeast"/>
      <w:ind w:left="1296" w:firstLine="576"/>
      <w:jc w:val="both"/>
    </w:pPr>
    <w:rPr>
      <w:sz w:val="24"/>
      <w:szCs w:val="24"/>
    </w:rPr>
  </w:style>
  <w:style w:type="paragraph" w:styleId="Testofumetto">
    <w:name w:val="Balloon Text"/>
    <w:basedOn w:val="Normale"/>
    <w:semiHidden/>
    <w:rPr>
      <w:rFonts w:ascii="Tahoma" w:hAnsi="Tahoma" w:cs="Tahoma"/>
      <w:sz w:val="16"/>
      <w:szCs w:val="16"/>
    </w:rPr>
  </w:style>
  <w:style w:type="paragraph" w:styleId="Paragrafoelenco">
    <w:name w:val="List Paragraph"/>
    <w:basedOn w:val="Normale"/>
    <w:uiPriority w:val="34"/>
    <w:qFormat/>
    <w:rsid w:val="00770BC1"/>
    <w:pPr>
      <w:snapToGrid/>
      <w:spacing w:after="160" w:line="259" w:lineRule="auto"/>
      <w:ind w:left="720"/>
      <w:contextualSpacing/>
    </w:pPr>
    <w:rPr>
      <w:rFonts w:ascii="Calibri" w:eastAsia="Calibri" w:hAnsi="Calibri"/>
      <w:sz w:val="22"/>
      <w:szCs w:val="22"/>
      <w:lang w:eastAsia="en-US"/>
    </w:rPr>
  </w:style>
  <w:style w:type="paragraph" w:customStyle="1" w:styleId="Default">
    <w:name w:val="Default"/>
    <w:rsid w:val="00870468"/>
    <w:pPr>
      <w:autoSpaceDE w:val="0"/>
      <w:autoSpaceDN w:val="0"/>
      <w:adjustRightInd w:val="0"/>
    </w:pPr>
    <w:rPr>
      <w:rFonts w:ascii="Trebuchet MS" w:eastAsia="Calibri" w:hAnsi="Trebuchet MS" w:cs="Trebuchet MS"/>
      <w:color w:val="000000"/>
      <w:sz w:val="24"/>
      <w:szCs w:val="24"/>
      <w:lang w:eastAsia="en-US"/>
    </w:rPr>
  </w:style>
  <w:style w:type="character" w:customStyle="1" w:styleId="Titolo4Carattere">
    <w:name w:val="Titolo 4 Carattere"/>
    <w:link w:val="Titolo4"/>
    <w:rsid w:val="00D26EA9"/>
    <w:rPr>
      <w:rFonts w:ascii="Arial" w:hAnsi="Arial"/>
      <w:i/>
    </w:rPr>
  </w:style>
  <w:style w:type="character" w:customStyle="1" w:styleId="IntestazioneCarattere">
    <w:name w:val="Intestazione Carattere"/>
    <w:basedOn w:val="Carpredefinitoparagrafo"/>
    <w:link w:val="Intestazione"/>
    <w:uiPriority w:val="99"/>
    <w:rsid w:val="003D10DC"/>
  </w:style>
  <w:style w:type="character" w:customStyle="1" w:styleId="PidipaginaCarattere">
    <w:name w:val="Piè di pagina Carattere"/>
    <w:basedOn w:val="Carpredefinitoparagrafo"/>
    <w:link w:val="Pidipagina"/>
    <w:uiPriority w:val="99"/>
    <w:rsid w:val="003D10DC"/>
  </w:style>
</w:styles>
</file>

<file path=word/webSettings.xml><?xml version="1.0" encoding="utf-8"?>
<w:webSettings xmlns:r="http://schemas.openxmlformats.org/officeDocument/2006/relationships" xmlns:w="http://schemas.openxmlformats.org/wordprocessingml/2006/main">
  <w:divs>
    <w:div w:id="564144016">
      <w:bodyDiv w:val="1"/>
      <w:marLeft w:val="0"/>
      <w:marRight w:val="0"/>
      <w:marTop w:val="0"/>
      <w:marBottom w:val="0"/>
      <w:divBdr>
        <w:top w:val="none" w:sz="0" w:space="0" w:color="auto"/>
        <w:left w:val="none" w:sz="0" w:space="0" w:color="auto"/>
        <w:bottom w:val="none" w:sz="0" w:space="0" w:color="auto"/>
        <w:right w:val="none" w:sz="0" w:space="0" w:color="auto"/>
      </w:divBdr>
      <w:divsChild>
        <w:div w:id="2051999323">
          <w:marLeft w:val="0"/>
          <w:marRight w:val="0"/>
          <w:marTop w:val="120"/>
          <w:marBottom w:val="0"/>
          <w:divBdr>
            <w:top w:val="none" w:sz="0" w:space="0" w:color="auto"/>
            <w:left w:val="none" w:sz="0" w:space="0" w:color="auto"/>
            <w:bottom w:val="none" w:sz="0" w:space="0" w:color="auto"/>
            <w:right w:val="none" w:sz="0" w:space="0" w:color="auto"/>
          </w:divBdr>
        </w:div>
        <w:div w:id="1132752197">
          <w:marLeft w:val="0"/>
          <w:marRight w:val="0"/>
          <w:marTop w:val="480"/>
          <w:marBottom w:val="0"/>
          <w:divBdr>
            <w:top w:val="none" w:sz="0" w:space="0" w:color="auto"/>
            <w:left w:val="none" w:sz="0" w:space="0" w:color="auto"/>
            <w:bottom w:val="none" w:sz="0" w:space="0" w:color="auto"/>
            <w:right w:val="none" w:sz="0" w:space="0" w:color="auto"/>
          </w:divBdr>
        </w:div>
      </w:divsChild>
    </w:div>
    <w:div w:id="594676642">
      <w:bodyDiv w:val="1"/>
      <w:marLeft w:val="0"/>
      <w:marRight w:val="0"/>
      <w:marTop w:val="0"/>
      <w:marBottom w:val="0"/>
      <w:divBdr>
        <w:top w:val="none" w:sz="0" w:space="0" w:color="auto"/>
        <w:left w:val="none" w:sz="0" w:space="0" w:color="auto"/>
        <w:bottom w:val="none" w:sz="0" w:space="0" w:color="auto"/>
        <w:right w:val="none" w:sz="0" w:space="0" w:color="auto"/>
      </w:divBdr>
    </w:div>
    <w:div w:id="1026635962">
      <w:bodyDiv w:val="1"/>
      <w:marLeft w:val="0"/>
      <w:marRight w:val="0"/>
      <w:marTop w:val="0"/>
      <w:marBottom w:val="0"/>
      <w:divBdr>
        <w:top w:val="none" w:sz="0" w:space="0" w:color="auto"/>
        <w:left w:val="none" w:sz="0" w:space="0" w:color="auto"/>
        <w:bottom w:val="none" w:sz="0" w:space="0" w:color="auto"/>
        <w:right w:val="none" w:sz="0" w:space="0" w:color="auto"/>
      </w:divBdr>
    </w:div>
    <w:div w:id="13501339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EGRETERIA\Desktop\carta_int_FLP_CS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04EC4-8E06-4B30-91B5-F025B14BA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carta_int_FLP_CSE.dot</Template>
  <TotalTime>14</TotalTime>
  <Pages>4</Pages>
  <Words>1171</Words>
  <Characters>6681</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7837</CharactersWithSpaces>
  <SharedDoc>false</SharedDoc>
  <HLinks>
    <vt:vector size="18" baseType="variant">
      <vt:variant>
        <vt:i4>3276825</vt:i4>
      </vt:variant>
      <vt:variant>
        <vt:i4>0</vt:i4>
      </vt:variant>
      <vt:variant>
        <vt:i4>0</vt:i4>
      </vt:variant>
      <vt:variant>
        <vt:i4>5</vt:i4>
      </vt:variant>
      <vt:variant>
        <vt:lpwstr>mailto:arearelazionisindacali@inps.it</vt:lpwstr>
      </vt:variant>
      <vt:variant>
        <vt:lpwstr/>
      </vt:variant>
      <vt:variant>
        <vt:i4>2359327</vt:i4>
      </vt:variant>
      <vt:variant>
        <vt:i4>9</vt:i4>
      </vt:variant>
      <vt:variant>
        <vt:i4>0</vt:i4>
      </vt:variant>
      <vt:variant>
        <vt:i4>5</vt:i4>
      </vt:variant>
      <vt:variant>
        <vt:lpwstr>mailto:flpposta@SoftHome.net</vt:lpwstr>
      </vt:variant>
      <vt:variant>
        <vt:lpwstr/>
      </vt:variant>
      <vt:variant>
        <vt:i4>8061030</vt:i4>
      </vt:variant>
      <vt:variant>
        <vt:i4>6</vt:i4>
      </vt:variant>
      <vt:variant>
        <vt:i4>0</vt:i4>
      </vt:variant>
      <vt:variant>
        <vt:i4>5</vt:i4>
      </vt:variant>
      <vt:variant>
        <vt:lpwstr>http://www.flp.it/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dc:creator>
  <cp:lastModifiedBy>DE SABATO GIUSEPPE</cp:lastModifiedBy>
  <cp:revision>3</cp:revision>
  <cp:lastPrinted>2019-12-09T17:16:00Z</cp:lastPrinted>
  <dcterms:created xsi:type="dcterms:W3CDTF">2020-04-19T10:42:00Z</dcterms:created>
  <dcterms:modified xsi:type="dcterms:W3CDTF">2020-04-19T10:57:00Z</dcterms:modified>
</cp:coreProperties>
</file>